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5F90A1" w14:textId="77777777" w:rsidR="00A169DE" w:rsidRDefault="00A169DE" w:rsidP="009D20D3">
      <w:pPr>
        <w:rPr>
          <w:b/>
          <w:bCs/>
        </w:rPr>
      </w:pPr>
      <w:r w:rsidRPr="00232343">
        <w:rPr>
          <w:b/>
          <w:bCs/>
        </w:rPr>
        <w:t>ZGODY NA PRZETWARZANIE DANYCH OSOBOWYCH</w:t>
      </w:r>
    </w:p>
    <w:p w14:paraId="3B3C4588" w14:textId="77777777" w:rsidR="00A169DE" w:rsidRDefault="00A169DE" w:rsidP="009D20D3">
      <w:pPr>
        <w:spacing w:before="120"/>
        <w:jc w:val="left"/>
      </w:pPr>
      <w:r>
        <w:t>Ja niżej podpisany</w:t>
      </w:r>
      <w:r w:rsidRPr="00CE2848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0"/>
      </w:tblGrid>
      <w:tr w:rsidR="00A169DE" w14:paraId="78944243" w14:textId="77777777" w:rsidTr="00EA6634">
        <w:trPr>
          <w:trHeight w:val="680"/>
        </w:trPr>
        <w:tc>
          <w:tcPr>
            <w:tcW w:w="9910" w:type="dxa"/>
            <w:shd w:val="clear" w:color="auto" w:fill="D9D9D9" w:themeFill="background1" w:themeFillShade="D9"/>
            <w:vAlign w:val="bottom"/>
          </w:tcPr>
          <w:p w14:paraId="12445278" w14:textId="77777777" w:rsidR="00A169DE" w:rsidRPr="00FB2212" w:rsidRDefault="00A169DE" w:rsidP="00EA6634">
            <w:pPr>
              <w:spacing w:before="240" w:after="0"/>
              <w:jc w:val="left"/>
              <w:rPr>
                <w:b/>
                <w:bCs/>
                <w:sz w:val="24"/>
                <w:szCs w:val="24"/>
              </w:rPr>
            </w:pPr>
            <w:r w:rsidRPr="00FB2212">
              <w:rPr>
                <w:b/>
                <w:bCs/>
                <w:sz w:val="24"/>
                <w:szCs w:val="24"/>
              </w:rPr>
              <w:t xml:space="preserve">. . . . . . . . . . . . . . . . . . . . . . . . . . . . . . . . . . . . . . . . . . . . . . . . . . . . . . . . . . . . . . . . . . . . . . </w:t>
            </w:r>
            <w:r>
              <w:rPr>
                <w:b/>
                <w:bCs/>
                <w:sz w:val="24"/>
                <w:szCs w:val="24"/>
              </w:rPr>
              <w:t>. . . . . . . . . . . .</w:t>
            </w:r>
          </w:p>
          <w:p w14:paraId="621C73D3" w14:textId="77777777" w:rsidR="00A169DE" w:rsidRPr="006E7B3D" w:rsidRDefault="00A169DE" w:rsidP="00EA6634">
            <w:pPr>
              <w:spacing w:before="0"/>
              <w:jc w:val="center"/>
              <w:rPr>
                <w:i/>
                <w:iCs/>
                <w:sz w:val="20"/>
                <w:szCs w:val="20"/>
              </w:rPr>
            </w:pPr>
            <w:r w:rsidRPr="001A7894">
              <w:rPr>
                <w:i/>
                <w:iCs/>
                <w:sz w:val="20"/>
                <w:szCs w:val="20"/>
              </w:rPr>
              <w:t xml:space="preserve">(imię, nazwisko osoby </w:t>
            </w:r>
            <w:r>
              <w:rPr>
                <w:i/>
                <w:iCs/>
                <w:sz w:val="20"/>
                <w:szCs w:val="20"/>
              </w:rPr>
              <w:t>składającej oświadczenie woli w zakresie przetwarzania danych</w:t>
            </w:r>
            <w:r w:rsidRPr="001A7894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6ABEF1A8" w14:textId="77777777" w:rsidR="00A169DE" w:rsidRDefault="00A169DE" w:rsidP="00EA6634">
      <w:pPr>
        <w:spacing w:before="240" w:after="0"/>
      </w:pPr>
      <w:r w:rsidRPr="00EA6634">
        <w:rPr>
          <w:b/>
          <w:bCs/>
        </w:rPr>
        <w:t>DOTYCZY</w:t>
      </w:r>
      <w:r>
        <w:t xml:space="preserve"> : . . . . . . . . . . . . . . . . . . . . . . . . . . . . . . . . . . . . . . . . . . . . . . . . . . . . . . . . . . . . . . . . . . . . . . . . . . . . . . . . . . . . .</w:t>
      </w:r>
    </w:p>
    <w:p w14:paraId="3A49BAD5" w14:textId="77777777" w:rsidR="00A169DE" w:rsidRDefault="00A169DE" w:rsidP="00EA6634">
      <w:pPr>
        <w:pStyle w:val="Bezodstpw"/>
        <w:jc w:val="center"/>
        <w:rPr>
          <w:sz w:val="18"/>
          <w:szCs w:val="18"/>
        </w:rPr>
      </w:pPr>
      <w:r w:rsidRPr="2ECC9104">
        <w:rPr>
          <w:sz w:val="18"/>
          <w:szCs w:val="18"/>
        </w:rPr>
        <w:t>/imię, nazwisko dziecka/ucznia/podopiecznego  /</w:t>
      </w:r>
    </w:p>
    <w:p w14:paraId="3991606F" w14:textId="77777777" w:rsidR="00A169DE" w:rsidRDefault="00A169DE" w:rsidP="00EA6634">
      <w:pPr>
        <w:spacing w:before="160"/>
        <w:rPr>
          <w:rFonts w:eastAsia="Calibri" w:cs="Calibri"/>
        </w:rPr>
      </w:pPr>
      <w:r>
        <w:rPr>
          <w:rFonts w:eastAsia="Calibri" w:cs="Calibri"/>
        </w:rPr>
        <w:t>Jako rodzic (opiekun prawny) osoby nieletniej/małoletniej/niepełnoletniej deklaruję swoją wole dotyczącą przetwarzania danych osobowych mojego dziecka/ podopiecznego w poniżej podanym zakresie.</w:t>
      </w:r>
    </w:p>
    <w:p w14:paraId="192D611C" w14:textId="77777777" w:rsidR="00A169DE" w:rsidRDefault="00A169DE" w:rsidP="00EA6634">
      <w:pPr>
        <w:spacing w:before="120" w:after="120"/>
        <w:rPr>
          <w:rFonts w:eastAsia="Calibri" w:cs="Calibri"/>
          <w:b/>
          <w:bCs/>
        </w:rPr>
      </w:pPr>
      <w:r>
        <w:rPr>
          <w:rFonts w:eastAsia="Calibri" w:cs="Calibri"/>
          <w:b/>
          <w:bCs/>
          <w:sz w:val="24"/>
          <w:szCs w:val="24"/>
        </w:rPr>
        <w:t>UCZESTNICTWO W ZAWODACH I KONKURSACH</w:t>
      </w:r>
    </w:p>
    <w:p w14:paraId="7CF34064" w14:textId="0FB133DE" w:rsidR="00A169DE" w:rsidRPr="00BF2E85" w:rsidRDefault="00A169DE" w:rsidP="00EA6634">
      <w:pPr>
        <w:rPr>
          <w:rFonts w:eastAsia="Calibri" w:cs="Calibri"/>
          <w:noProof/>
          <w:highlight w:val="cyan"/>
        </w:rPr>
      </w:pPr>
      <w:r w:rsidRPr="006F5941">
        <w:rPr>
          <w:rFonts w:ascii="Segoe UI Symbol" w:hAnsi="Segoe UI Symbol" w:cs="Segoe UI Symbol"/>
          <w:b/>
          <w:bCs/>
          <w:highlight w:val="lightGray"/>
        </w:rPr>
        <w:t>☐</w:t>
      </w:r>
      <w:r w:rsidRPr="006F5941">
        <w:rPr>
          <w:b/>
          <w:bCs/>
          <w:highlight w:val="lightGray"/>
        </w:rPr>
        <w:t xml:space="preserve"> Wyrażam zgodę</w:t>
      </w:r>
      <w:r w:rsidRPr="006F5941">
        <w:rPr>
          <w:highlight w:val="lightGray"/>
        </w:rPr>
        <w:t xml:space="preserve"> / </w:t>
      </w:r>
      <w:r w:rsidRPr="006F5941">
        <w:rPr>
          <w:rFonts w:ascii="Segoe UI Symbol" w:hAnsi="Segoe UI Symbol" w:cs="Segoe UI Symbol"/>
          <w:b/>
          <w:bCs/>
          <w:highlight w:val="lightGray"/>
        </w:rPr>
        <w:t>☐</w:t>
      </w:r>
      <w:r w:rsidRPr="006F5941">
        <w:rPr>
          <w:b/>
          <w:bCs/>
          <w:highlight w:val="lightGray"/>
        </w:rPr>
        <w:t xml:space="preserve"> nie wyra</w:t>
      </w:r>
      <w:r w:rsidRPr="006F5941">
        <w:rPr>
          <w:rFonts w:cs="Calibri"/>
          <w:b/>
          <w:bCs/>
          <w:highlight w:val="lightGray"/>
        </w:rPr>
        <w:t>ż</w:t>
      </w:r>
      <w:r w:rsidRPr="006F5941">
        <w:rPr>
          <w:b/>
          <w:bCs/>
          <w:highlight w:val="lightGray"/>
        </w:rPr>
        <w:t>am zgody</w:t>
      </w:r>
      <w:r w:rsidRPr="006F5941">
        <w:rPr>
          <w:highlight w:val="lightGray"/>
          <w:vertAlign w:val="superscript"/>
        </w:rPr>
        <w:t>1</w:t>
      </w:r>
      <w:r>
        <w:rPr>
          <w:rFonts w:eastAsia="Calibri" w:cs="Calibri"/>
          <w:vertAlign w:val="superscript"/>
        </w:rPr>
        <w:t xml:space="preserve"> </w:t>
      </w:r>
      <w:r>
        <w:rPr>
          <w:rFonts w:eastAsia="Calibri" w:cs="Calibri"/>
        </w:rPr>
        <w:t xml:space="preserve">na przetwarzanie danych osobowych podopiecznego w celu uczestnictwa w zawodach, konkursach organizowanych </w:t>
      </w:r>
      <w:r w:rsidRPr="00CC38FB">
        <w:rPr>
          <w:rFonts w:eastAsia="Calibri" w:cs="Calibri"/>
        </w:rPr>
        <w:t xml:space="preserve">przez </w:t>
      </w:r>
      <w:r w:rsidRPr="00CC38FB">
        <w:rPr>
          <w:rFonts w:eastAsia="Calibri" w:cs="Calibri"/>
          <w:noProof/>
        </w:rPr>
        <w:t>Szkoł</w:t>
      </w:r>
      <w:r w:rsidR="00CC38FB" w:rsidRPr="00CC38FB">
        <w:rPr>
          <w:rFonts w:eastAsia="Calibri" w:cs="Calibri"/>
          <w:noProof/>
        </w:rPr>
        <w:t>ę</w:t>
      </w:r>
      <w:r w:rsidRPr="00CC38FB">
        <w:rPr>
          <w:rFonts w:eastAsia="Calibri" w:cs="Calibri"/>
          <w:noProof/>
        </w:rPr>
        <w:t xml:space="preserve"> Podstawow</w:t>
      </w:r>
      <w:r w:rsidR="00CC38FB" w:rsidRPr="00CC38FB">
        <w:rPr>
          <w:rFonts w:eastAsia="Calibri" w:cs="Calibri"/>
          <w:noProof/>
        </w:rPr>
        <w:t>ą</w:t>
      </w:r>
      <w:r w:rsidRPr="00CC38FB">
        <w:rPr>
          <w:rFonts w:eastAsia="Calibri" w:cs="Calibri"/>
          <w:noProof/>
        </w:rPr>
        <w:t xml:space="preserve"> nr 2</w:t>
      </w:r>
      <w:r w:rsidRPr="00CC38FB">
        <w:rPr>
          <w:rFonts w:eastAsia="Calibri" w:cs="Calibri"/>
        </w:rPr>
        <w:t xml:space="preserve">. Dane osobowe </w:t>
      </w:r>
      <w:r>
        <w:rPr>
          <w:rFonts w:eastAsia="Calibri" w:cs="Calibri"/>
        </w:rPr>
        <w:t>będą przetwarzane w zakresie niezbędnym do organizacji zawodów, konkursów.</w:t>
      </w:r>
    </w:p>
    <w:p w14:paraId="1AFA38A3" w14:textId="77777777" w:rsidR="00A169DE" w:rsidRDefault="00A169DE" w:rsidP="00EA6634">
      <w:pPr>
        <w:rPr>
          <w:rFonts w:eastAsia="Calibri" w:cs="Calibri"/>
        </w:rPr>
      </w:pPr>
      <w:r>
        <w:rPr>
          <w:rFonts w:eastAsia="Calibri" w:cs="Calibri"/>
        </w:rPr>
        <w:t>Wyrażenie zgody jest niezbędne dla udziału podopiecznego w zawodach oraz konkursach, a n</w:t>
      </w:r>
      <w:r w:rsidRPr="00D61CF1">
        <w:rPr>
          <w:rFonts w:eastAsia="Calibri" w:cs="Calibri"/>
        </w:rPr>
        <w:t>iewyrażenie  zgody będzie skutkowało brakiem możliwości udziału w</w:t>
      </w:r>
      <w:r>
        <w:rPr>
          <w:rFonts w:eastAsia="Calibri" w:cs="Calibri"/>
        </w:rPr>
        <w:t> </w:t>
      </w:r>
      <w:r w:rsidRPr="00D61CF1">
        <w:rPr>
          <w:rFonts w:eastAsia="Calibri" w:cs="Calibri"/>
        </w:rPr>
        <w:t>zawodach, konkursach.</w:t>
      </w:r>
    </w:p>
    <w:p w14:paraId="0C5B85E2" w14:textId="77777777" w:rsidR="00A169DE" w:rsidRDefault="00A169DE" w:rsidP="00EA6634">
      <w:pPr>
        <w:rPr>
          <w:rFonts w:asciiTheme="minorHAnsi" w:eastAsiaTheme="minorHAnsi" w:hAnsiTheme="minorHAnsi" w:cstheme="minorBidi"/>
        </w:rPr>
      </w:pPr>
      <w:r>
        <w:rPr>
          <w:rFonts w:eastAsia="Calibri" w:cs="Calibri"/>
          <w:color w:val="000000" w:themeColor="text1"/>
          <w:sz w:val="21"/>
          <w:szCs w:val="21"/>
        </w:rPr>
        <w:t>Dane będą przetwarzane przez okres konieczny do przeprowadzenia zawodów, konkursów lub przez okres wskazany w odrębnych regulaminach zawodów, konkursów lub do czasu cofnięcia zgody.</w:t>
      </w:r>
    </w:p>
    <w:p w14:paraId="2E2BD936" w14:textId="77777777" w:rsidR="00A169DE" w:rsidRPr="008F5FBE" w:rsidRDefault="00A169DE" w:rsidP="007D27E8">
      <w:pPr>
        <w:spacing w:before="120" w:after="120"/>
        <w:rPr>
          <w:rFonts w:eastAsia="Calibri" w:cs="Calibri"/>
          <w:b/>
          <w:bCs/>
          <w:sz w:val="24"/>
          <w:szCs w:val="24"/>
        </w:rPr>
      </w:pPr>
      <w:r w:rsidRPr="008F5FBE">
        <w:rPr>
          <w:rFonts w:eastAsia="Calibri" w:cs="Calibri"/>
          <w:b/>
          <w:bCs/>
          <w:sz w:val="24"/>
          <w:szCs w:val="24"/>
        </w:rPr>
        <w:t>UCZESTNICTWO W WYCZIECZKACH, WYJAZDACH</w:t>
      </w:r>
    </w:p>
    <w:p w14:paraId="6338C99A" w14:textId="4FCF0E40" w:rsidR="00A169DE" w:rsidRDefault="00A169DE" w:rsidP="00EA6634">
      <w:pPr>
        <w:rPr>
          <w:rFonts w:eastAsia="Calibri" w:cs="Calibri"/>
        </w:rPr>
      </w:pPr>
      <w:r w:rsidRPr="006F5941">
        <w:rPr>
          <w:rFonts w:ascii="Segoe UI Symbol" w:hAnsi="Segoe UI Symbol" w:cs="Segoe UI Symbol"/>
          <w:b/>
          <w:bCs/>
          <w:highlight w:val="lightGray"/>
        </w:rPr>
        <w:t>☐</w:t>
      </w:r>
      <w:r w:rsidRPr="006F5941">
        <w:rPr>
          <w:b/>
          <w:bCs/>
          <w:highlight w:val="lightGray"/>
        </w:rPr>
        <w:t xml:space="preserve"> Wyrażam zgodę</w:t>
      </w:r>
      <w:r w:rsidRPr="006F5941">
        <w:rPr>
          <w:highlight w:val="lightGray"/>
        </w:rPr>
        <w:t xml:space="preserve"> / </w:t>
      </w:r>
      <w:r w:rsidRPr="006F5941">
        <w:rPr>
          <w:rFonts w:ascii="Segoe UI Symbol" w:hAnsi="Segoe UI Symbol" w:cs="Segoe UI Symbol"/>
          <w:b/>
          <w:bCs/>
          <w:highlight w:val="lightGray"/>
        </w:rPr>
        <w:t>☐</w:t>
      </w:r>
      <w:r w:rsidRPr="006F5941">
        <w:rPr>
          <w:b/>
          <w:bCs/>
          <w:highlight w:val="lightGray"/>
        </w:rPr>
        <w:t xml:space="preserve"> nie wyra</w:t>
      </w:r>
      <w:r w:rsidRPr="006F5941">
        <w:rPr>
          <w:rFonts w:cs="Calibri"/>
          <w:b/>
          <w:bCs/>
          <w:highlight w:val="lightGray"/>
        </w:rPr>
        <w:t>ż</w:t>
      </w:r>
      <w:r w:rsidRPr="006F5941">
        <w:rPr>
          <w:b/>
          <w:bCs/>
          <w:highlight w:val="lightGray"/>
        </w:rPr>
        <w:t>am zgody</w:t>
      </w:r>
      <w:r w:rsidRPr="006F5941">
        <w:rPr>
          <w:highlight w:val="lightGray"/>
          <w:vertAlign w:val="superscript"/>
        </w:rPr>
        <w:t>1</w:t>
      </w:r>
      <w:r>
        <w:t xml:space="preserve"> </w:t>
      </w:r>
      <w:r w:rsidRPr="007D27E8">
        <w:rPr>
          <w:rFonts w:eastAsia="Calibri" w:cs="Calibri"/>
        </w:rPr>
        <w:t>na</w:t>
      </w:r>
      <w:r w:rsidRPr="008F5FBE">
        <w:rPr>
          <w:rFonts w:eastAsia="Calibri" w:cs="Calibri"/>
        </w:rPr>
        <w:t xml:space="preserve"> przetwarzanie danych </w:t>
      </w:r>
      <w:r w:rsidRPr="0087338C">
        <w:rPr>
          <w:rFonts w:eastAsia="Calibri" w:cs="Calibri"/>
        </w:rPr>
        <w:t xml:space="preserve">osobowych dziecka w celu organizacji i uczestnictwa w wycieczkach, wyjazdach imprezach organizowanych przez </w:t>
      </w:r>
      <w:r w:rsidRPr="0087338C">
        <w:rPr>
          <w:rFonts w:eastAsia="Calibri" w:cs="Calibri"/>
          <w:noProof/>
        </w:rPr>
        <w:t>Szkoł</w:t>
      </w:r>
      <w:r w:rsidR="00CC38FB" w:rsidRPr="0087338C">
        <w:rPr>
          <w:rFonts w:eastAsia="Calibri" w:cs="Calibri"/>
          <w:noProof/>
        </w:rPr>
        <w:t>ę</w:t>
      </w:r>
      <w:r w:rsidRPr="0087338C">
        <w:rPr>
          <w:rFonts w:eastAsia="Calibri" w:cs="Calibri"/>
          <w:noProof/>
        </w:rPr>
        <w:t xml:space="preserve"> Podstawow</w:t>
      </w:r>
      <w:r w:rsidR="0087338C" w:rsidRPr="0087338C">
        <w:rPr>
          <w:rFonts w:eastAsia="Calibri" w:cs="Calibri"/>
          <w:noProof/>
        </w:rPr>
        <w:t>ą</w:t>
      </w:r>
      <w:r w:rsidRPr="0087338C">
        <w:rPr>
          <w:rFonts w:eastAsia="Calibri" w:cs="Calibri"/>
          <w:noProof/>
        </w:rPr>
        <w:t xml:space="preserve"> nr 2</w:t>
      </w:r>
      <w:r w:rsidRPr="0087338C">
        <w:rPr>
          <w:rFonts w:eastAsia="Calibri" w:cs="Calibri"/>
        </w:rPr>
        <w:t>.</w:t>
      </w:r>
    </w:p>
    <w:p w14:paraId="149B02BF" w14:textId="77777777" w:rsidR="00A169DE" w:rsidRDefault="00A169DE" w:rsidP="00EA6634">
      <w:pPr>
        <w:rPr>
          <w:rFonts w:eastAsia="Calibri" w:cs="Calibri"/>
        </w:rPr>
      </w:pPr>
      <w:r w:rsidRPr="008F5FBE">
        <w:rPr>
          <w:rFonts w:eastAsia="Calibri" w:cs="Calibri"/>
        </w:rPr>
        <w:t xml:space="preserve">Wyrażenie zgody jest niezbędne dla udziału </w:t>
      </w:r>
      <w:r>
        <w:rPr>
          <w:rFonts w:eastAsia="Calibri" w:cs="Calibri"/>
        </w:rPr>
        <w:t>podopiecznego</w:t>
      </w:r>
      <w:r w:rsidRPr="008F5FBE">
        <w:rPr>
          <w:rFonts w:eastAsia="Calibri" w:cs="Calibri"/>
        </w:rPr>
        <w:t xml:space="preserve"> w wycieczkach, wyjazdach, imprezach</w:t>
      </w:r>
      <w:r>
        <w:rPr>
          <w:rFonts w:eastAsia="Calibri" w:cs="Calibri"/>
        </w:rPr>
        <w:t>, a n</w:t>
      </w:r>
      <w:r w:rsidRPr="00D61CF1">
        <w:rPr>
          <w:rFonts w:eastAsia="Calibri" w:cs="Calibri"/>
        </w:rPr>
        <w:t>iewyrażenie  zgody będzie skutkowało brakiem</w:t>
      </w:r>
      <w:r>
        <w:rPr>
          <w:rFonts w:eastAsia="Calibri" w:cs="Calibri"/>
        </w:rPr>
        <w:t xml:space="preserve"> możliwości udziału w tego typu aktywnościach.</w:t>
      </w:r>
    </w:p>
    <w:p w14:paraId="19C51F26" w14:textId="77777777" w:rsidR="00A169DE" w:rsidRPr="007D27E8" w:rsidRDefault="00A169DE" w:rsidP="00EA6634">
      <w:pPr>
        <w:rPr>
          <w:rFonts w:eastAsia="Calibri" w:cs="Calibri"/>
        </w:rPr>
      </w:pPr>
      <w:r w:rsidRPr="008F5FBE">
        <w:rPr>
          <w:rFonts w:eastAsia="Calibri" w:cs="Calibri"/>
          <w:color w:val="000000" w:themeColor="text1"/>
          <w:sz w:val="21"/>
          <w:szCs w:val="21"/>
        </w:rPr>
        <w:t>Dane będą przetwarzane przez okres wymagany właściwymi przepisami prawa lub do czasu cofnięcia zgody jeżeli jest to zgodne z innymi przepisami prawa.</w:t>
      </w:r>
    </w:p>
    <w:p w14:paraId="3A48AC67" w14:textId="77777777" w:rsidR="00A169DE" w:rsidRDefault="00A169DE" w:rsidP="007D27E8">
      <w:pPr>
        <w:spacing w:before="120" w:after="120"/>
        <w:rPr>
          <w:rFonts w:eastAsia="Calibri" w:cs="Calibri"/>
          <w:b/>
          <w:bCs/>
          <w:color w:val="auto"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WIZERUNEK</w:t>
      </w:r>
      <w:r w:rsidRPr="00BD41DE">
        <w:rPr>
          <w:rFonts w:eastAsia="Calibri" w:cs="Calibri"/>
          <w:b/>
          <w:bCs/>
          <w:sz w:val="24"/>
          <w:szCs w:val="24"/>
        </w:rPr>
        <w:t xml:space="preserve"> </w:t>
      </w:r>
      <w:r>
        <w:rPr>
          <w:rFonts w:eastAsia="Calibri" w:cs="Calibri"/>
          <w:b/>
          <w:bCs/>
          <w:sz w:val="24"/>
          <w:szCs w:val="24"/>
        </w:rPr>
        <w:t>PODOPIECZNEGO, PREZENTACJA OSIĄGNIĘĆ</w:t>
      </w:r>
    </w:p>
    <w:p w14:paraId="110ABCB8" w14:textId="78C04D2C" w:rsidR="00A169DE" w:rsidRDefault="00A169DE" w:rsidP="007D27E8">
      <w:pPr>
        <w:spacing w:after="120"/>
        <w:rPr>
          <w:rFonts w:eastAsia="Calibri" w:cs="Calibri"/>
        </w:rPr>
      </w:pPr>
      <w:r>
        <w:rPr>
          <w:rFonts w:eastAsia="Calibri" w:cs="Calibri"/>
        </w:rPr>
        <w:t xml:space="preserve">Wykorzystanie wizerunku (zdjęcia, nagrania wideo) podopiecznego, </w:t>
      </w:r>
      <w:r w:rsidRPr="0087338C">
        <w:rPr>
          <w:rFonts w:eastAsia="Calibri" w:cs="Calibri"/>
        </w:rPr>
        <w:t xml:space="preserve">utrwalonych prac które, wykonał podopieczny, połączonych z jego imieniem, nazwiskiem, osiągnięciami, wiekiem, grupą, klasą do której uczęszcza </w:t>
      </w:r>
      <w:r>
        <w:rPr>
          <w:rFonts w:eastAsia="Calibri" w:cs="Calibri"/>
        </w:rPr>
        <w:t xml:space="preserve">oraz </w:t>
      </w:r>
      <w:r w:rsidRPr="0087338C">
        <w:rPr>
          <w:rFonts w:eastAsia="Calibri" w:cs="Calibri"/>
        </w:rPr>
        <w:t xml:space="preserve">nazwą </w:t>
      </w:r>
      <w:r w:rsidRPr="0087338C">
        <w:rPr>
          <w:rFonts w:eastAsia="Calibri" w:cs="Calibri"/>
          <w:noProof/>
        </w:rPr>
        <w:t>Szkoł</w:t>
      </w:r>
      <w:r w:rsidR="0087338C" w:rsidRPr="0087338C">
        <w:rPr>
          <w:rFonts w:eastAsia="Calibri" w:cs="Calibri"/>
          <w:noProof/>
        </w:rPr>
        <w:t>y</w:t>
      </w:r>
      <w:r w:rsidRPr="0087338C">
        <w:rPr>
          <w:rFonts w:eastAsia="Calibri" w:cs="Calibri"/>
        </w:rPr>
        <w:t xml:space="preserve">. Wizerunek, prace wykonane przez podopiecznego mogą zostać </w:t>
      </w:r>
      <w:r>
        <w:rPr>
          <w:rFonts w:eastAsia="Calibri" w:cs="Calibri"/>
        </w:rPr>
        <w:t>utrwalone w szczególności w trakcie zajęć, imprez, wycieczek, zawodów sportowych, konkursów itp. Wizerunek oraz utrwalone prace (zdjęcia, nagrania wideo) podopiecznego mogą również dostarczyć rodzice (opiekunowie prawni).</w:t>
      </w:r>
    </w:p>
    <w:p w14:paraId="63F69564" w14:textId="6566E8A0" w:rsidR="00A169DE" w:rsidRDefault="00A169DE" w:rsidP="007D27E8">
      <w:pPr>
        <w:spacing w:after="120"/>
        <w:rPr>
          <w:rFonts w:eastAsia="Calibri" w:cs="Calibri"/>
        </w:rPr>
      </w:pPr>
      <w:r>
        <w:rPr>
          <w:rFonts w:eastAsia="Calibri" w:cs="Calibri"/>
        </w:rPr>
        <w:t>Wizerunek podopiecznego może być użyty do różnego rodzaju form elektronicznego przetwarzania obrazu, kadrowania i kompozycji, bez obowiązku akceptowania produktu końcowego, lecz nie w formach obraźliwych lub ogólnie uznanych za nieetyczne czy też w sposób zniekształcający wizerunek podopiecznego.</w:t>
      </w:r>
    </w:p>
    <w:p w14:paraId="37F73E82" w14:textId="2325C8C9" w:rsidR="005A69E1" w:rsidRDefault="005A69E1" w:rsidP="007D27E8">
      <w:pPr>
        <w:spacing w:after="120"/>
        <w:rPr>
          <w:rFonts w:eastAsia="Calibri" w:cs="Calibri"/>
        </w:rPr>
      </w:pPr>
    </w:p>
    <w:p w14:paraId="7B948C66" w14:textId="0CDB2CE7" w:rsidR="005A69E1" w:rsidRDefault="005A69E1" w:rsidP="007D27E8">
      <w:pPr>
        <w:spacing w:after="120"/>
        <w:rPr>
          <w:rFonts w:eastAsia="Calibri" w:cs="Calibri"/>
        </w:rPr>
      </w:pPr>
    </w:p>
    <w:p w14:paraId="4F565988" w14:textId="3EB5986A" w:rsidR="005A69E1" w:rsidRDefault="005A69E1" w:rsidP="007D27E8">
      <w:pPr>
        <w:spacing w:after="120"/>
        <w:rPr>
          <w:rFonts w:eastAsia="Calibri" w:cs="Calibri"/>
        </w:rPr>
      </w:pPr>
    </w:p>
    <w:p w14:paraId="57A4E476" w14:textId="77777777" w:rsidR="005A69E1" w:rsidRDefault="005A69E1" w:rsidP="007D27E8">
      <w:pPr>
        <w:spacing w:after="120"/>
        <w:rPr>
          <w:rFonts w:eastAsia="Calibri" w:cs="Calibri"/>
        </w:rPr>
      </w:pPr>
    </w:p>
    <w:p w14:paraId="05CE002A" w14:textId="3DD752B2" w:rsidR="00A169DE" w:rsidRDefault="00A169DE" w:rsidP="006F5941">
      <w:pPr>
        <w:spacing w:before="120"/>
        <w:rPr>
          <w:rFonts w:eastAsia="Calibri" w:cs="Calibri"/>
        </w:rPr>
      </w:pPr>
      <w:r w:rsidRPr="006F5941">
        <w:rPr>
          <w:rFonts w:ascii="Segoe UI Symbol" w:hAnsi="Segoe UI Symbol" w:cs="Segoe UI Symbol"/>
          <w:b/>
          <w:bCs/>
          <w:highlight w:val="lightGray"/>
        </w:rPr>
        <w:lastRenderedPageBreak/>
        <w:t>☐</w:t>
      </w:r>
      <w:r w:rsidRPr="006F5941">
        <w:rPr>
          <w:b/>
          <w:bCs/>
          <w:highlight w:val="lightGray"/>
        </w:rPr>
        <w:t xml:space="preserve"> Wyrażam zgodę</w:t>
      </w:r>
      <w:r w:rsidRPr="006F5941">
        <w:rPr>
          <w:highlight w:val="lightGray"/>
        </w:rPr>
        <w:t xml:space="preserve"> / </w:t>
      </w:r>
      <w:r w:rsidRPr="006F5941">
        <w:rPr>
          <w:rFonts w:ascii="Segoe UI Symbol" w:hAnsi="Segoe UI Symbol" w:cs="Segoe UI Symbol"/>
          <w:b/>
          <w:bCs/>
          <w:highlight w:val="lightGray"/>
        </w:rPr>
        <w:t>☐</w:t>
      </w:r>
      <w:r w:rsidRPr="006F5941">
        <w:rPr>
          <w:b/>
          <w:bCs/>
          <w:highlight w:val="lightGray"/>
        </w:rPr>
        <w:t xml:space="preserve"> nie wyra</w:t>
      </w:r>
      <w:r w:rsidRPr="006F5941">
        <w:rPr>
          <w:rFonts w:cs="Calibri"/>
          <w:b/>
          <w:bCs/>
          <w:highlight w:val="lightGray"/>
        </w:rPr>
        <w:t>ż</w:t>
      </w:r>
      <w:r w:rsidRPr="006F5941">
        <w:rPr>
          <w:b/>
          <w:bCs/>
          <w:highlight w:val="lightGray"/>
        </w:rPr>
        <w:t>a</w:t>
      </w:r>
      <w:r w:rsidRPr="0087338C">
        <w:rPr>
          <w:b/>
          <w:bCs/>
        </w:rPr>
        <w:t>m zgody</w:t>
      </w:r>
      <w:r w:rsidRPr="0087338C">
        <w:rPr>
          <w:vertAlign w:val="superscript"/>
        </w:rPr>
        <w:t>1</w:t>
      </w:r>
      <w:r w:rsidRPr="0087338C">
        <w:rPr>
          <w:rFonts w:eastAsia="Calibri" w:cs="Calibri"/>
        </w:rPr>
        <w:t xml:space="preserve"> na wykorzystanie wizerunku podopiecznego, prezentację prac wykonanych przez podopiecznego w zakresie podanym powyżej na stronach internetowych oraz mediach społecznościowych </w:t>
      </w:r>
      <w:r w:rsidRPr="0087338C">
        <w:rPr>
          <w:rFonts w:eastAsia="Calibri" w:cs="Calibri"/>
          <w:color w:val="auto"/>
        </w:rPr>
        <w:t>prowadzonych przez</w:t>
      </w:r>
      <w:r w:rsidRPr="0087338C">
        <w:rPr>
          <w:rFonts w:eastAsia="Calibri" w:cs="Calibri"/>
          <w:b/>
          <w:bCs/>
          <w:color w:val="auto"/>
        </w:rPr>
        <w:t xml:space="preserve"> </w:t>
      </w:r>
      <w:r w:rsidRPr="0087338C">
        <w:rPr>
          <w:rFonts w:eastAsia="Calibri" w:cs="Calibri"/>
          <w:noProof/>
        </w:rPr>
        <w:t>Szkoł</w:t>
      </w:r>
      <w:r w:rsidR="0087338C" w:rsidRPr="0087338C">
        <w:rPr>
          <w:rFonts w:eastAsia="Calibri" w:cs="Calibri"/>
          <w:noProof/>
        </w:rPr>
        <w:t>ę</w:t>
      </w:r>
      <w:r w:rsidRPr="0087338C">
        <w:rPr>
          <w:rFonts w:eastAsia="Calibri" w:cs="Calibri"/>
          <w:noProof/>
        </w:rPr>
        <w:t xml:space="preserve"> Podstawow</w:t>
      </w:r>
      <w:r w:rsidR="0087338C" w:rsidRPr="0087338C">
        <w:rPr>
          <w:rFonts w:eastAsia="Calibri" w:cs="Calibri"/>
          <w:noProof/>
        </w:rPr>
        <w:t>ą</w:t>
      </w:r>
      <w:r w:rsidRPr="0087338C">
        <w:rPr>
          <w:rFonts w:eastAsia="Calibri" w:cs="Calibri"/>
          <w:noProof/>
        </w:rPr>
        <w:t xml:space="preserve"> nr 2 w Andrychowie</w:t>
      </w:r>
      <w:r w:rsidRPr="0087338C">
        <w:rPr>
          <w:rFonts w:eastAsia="Calibri" w:cs="Calibri"/>
          <w:b/>
          <w:bCs/>
        </w:rPr>
        <w:t>,</w:t>
      </w:r>
      <w:r w:rsidRPr="0087338C">
        <w:rPr>
          <w:rFonts w:eastAsia="Calibri" w:cs="Calibri"/>
        </w:rPr>
        <w:t xml:space="preserve"> kronikach, gazetkach i witrynach znajdujących się w </w:t>
      </w:r>
      <w:r w:rsidRPr="0087338C">
        <w:rPr>
          <w:rFonts w:eastAsia="Calibri" w:cs="Calibri"/>
          <w:noProof/>
        </w:rPr>
        <w:t>Szkole</w:t>
      </w:r>
      <w:r w:rsidRPr="0087338C">
        <w:rPr>
          <w:rFonts w:eastAsia="Calibri" w:cs="Calibri"/>
        </w:rPr>
        <w:t>.</w:t>
      </w:r>
    </w:p>
    <w:p w14:paraId="4AE8EEC6" w14:textId="77777777" w:rsidR="00A169DE" w:rsidRDefault="00A169DE" w:rsidP="006F5941">
      <w:pPr>
        <w:spacing w:before="120"/>
        <w:rPr>
          <w:rFonts w:eastAsia="Calibri" w:cs="Calibri"/>
        </w:rPr>
      </w:pPr>
      <w:r w:rsidRPr="00AA1992">
        <w:rPr>
          <w:rFonts w:eastAsia="Calibri" w:cs="Calibri"/>
        </w:rPr>
        <w:t xml:space="preserve">Brak zgody skutkować będzie nieobecnością </w:t>
      </w:r>
      <w:r>
        <w:rPr>
          <w:rFonts w:eastAsia="Calibri" w:cs="Calibri"/>
        </w:rPr>
        <w:t>podopiecznego</w:t>
      </w:r>
      <w:r w:rsidRPr="00AA1992">
        <w:rPr>
          <w:rFonts w:eastAsia="Calibri" w:cs="Calibri"/>
        </w:rPr>
        <w:t xml:space="preserve"> w serwisach internetowych i miejscach dokumentujących życie placówki. Dane będą przetwarzane do czasu</w:t>
      </w:r>
      <w:r>
        <w:rPr>
          <w:rFonts w:eastAsia="Calibri" w:cs="Calibri"/>
        </w:rPr>
        <w:t xml:space="preserve"> cofnięcia zgody.</w:t>
      </w:r>
    </w:p>
    <w:p w14:paraId="651CFF83" w14:textId="77777777" w:rsidR="00A169DE" w:rsidRDefault="00A169DE" w:rsidP="007D27E8">
      <w:pPr>
        <w:spacing w:after="120"/>
        <w:rPr>
          <w:rFonts w:eastAsia="Calibri" w:cs="Calibri"/>
        </w:rPr>
      </w:pPr>
      <w:r w:rsidRPr="006F5941">
        <w:rPr>
          <w:rFonts w:ascii="Segoe UI Symbol" w:hAnsi="Segoe UI Symbol" w:cs="Segoe UI Symbol"/>
          <w:b/>
          <w:bCs/>
          <w:highlight w:val="lightGray"/>
        </w:rPr>
        <w:t>☐</w:t>
      </w:r>
      <w:r w:rsidRPr="006F5941">
        <w:rPr>
          <w:b/>
          <w:bCs/>
          <w:highlight w:val="lightGray"/>
        </w:rPr>
        <w:t xml:space="preserve"> Wyrażam zgodę</w:t>
      </w:r>
      <w:r w:rsidRPr="006F5941">
        <w:rPr>
          <w:highlight w:val="lightGray"/>
        </w:rPr>
        <w:t xml:space="preserve"> / </w:t>
      </w:r>
      <w:r w:rsidRPr="006F5941">
        <w:rPr>
          <w:rFonts w:ascii="Segoe UI Symbol" w:hAnsi="Segoe UI Symbol" w:cs="Segoe UI Symbol"/>
          <w:b/>
          <w:bCs/>
          <w:highlight w:val="lightGray"/>
        </w:rPr>
        <w:t>☐</w:t>
      </w:r>
      <w:r w:rsidRPr="006F5941">
        <w:rPr>
          <w:b/>
          <w:bCs/>
          <w:highlight w:val="lightGray"/>
        </w:rPr>
        <w:t xml:space="preserve"> nie wyra</w:t>
      </w:r>
      <w:r w:rsidRPr="006F5941">
        <w:rPr>
          <w:rFonts w:cs="Calibri"/>
          <w:b/>
          <w:bCs/>
          <w:highlight w:val="lightGray"/>
        </w:rPr>
        <w:t>ż</w:t>
      </w:r>
      <w:r w:rsidRPr="006F5941">
        <w:rPr>
          <w:b/>
          <w:bCs/>
          <w:highlight w:val="lightGray"/>
        </w:rPr>
        <w:t>am zgody</w:t>
      </w:r>
      <w:r w:rsidRPr="006F5941">
        <w:rPr>
          <w:highlight w:val="lightGray"/>
          <w:vertAlign w:val="superscript"/>
        </w:rPr>
        <w:t>1</w:t>
      </w:r>
      <w:r w:rsidRPr="00AA1992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na udostępnienie i wykorzystanie wizerunku </w:t>
      </w:r>
      <w:r w:rsidRPr="006F5941">
        <w:rPr>
          <w:rFonts w:eastAsia="Calibri" w:cs="Calibri"/>
        </w:rPr>
        <w:t>podopiecznego, jego</w:t>
      </w:r>
      <w:r>
        <w:rPr>
          <w:rFonts w:eastAsia="Calibri" w:cs="Calibri"/>
        </w:rPr>
        <w:t xml:space="preserve"> prac, osiągnieć w zakresie podanym powyżej </w:t>
      </w:r>
      <w:r>
        <w:rPr>
          <w:rFonts w:eastAsia="Calibri" w:cs="Calibri"/>
          <w:b/>
          <w:bCs/>
        </w:rPr>
        <w:t>mediom zewnętrznym</w:t>
      </w:r>
      <w:r>
        <w:rPr>
          <w:rFonts w:eastAsia="Calibri" w:cs="Calibri"/>
        </w:rPr>
        <w:t xml:space="preserve"> (np. telewizja, gazety, tygodniki, serwisy internetowe). Udostępnianie i wykorzystanie wizerunku jest możliwe do czasu wycofania zgody.</w:t>
      </w:r>
    </w:p>
    <w:p w14:paraId="24833FC6" w14:textId="77777777" w:rsidR="00A169DE" w:rsidRPr="006F5941" w:rsidRDefault="00A169DE" w:rsidP="002B452D">
      <w:pPr>
        <w:spacing w:before="240" w:after="120"/>
        <w:rPr>
          <w:b/>
          <w:bCs/>
        </w:rPr>
      </w:pPr>
      <w:r w:rsidRPr="006F5941">
        <w:rPr>
          <w:b/>
          <w:bCs/>
        </w:rPr>
        <w:t>WYRAŻONE ZGODY SĄ:</w:t>
      </w:r>
    </w:p>
    <w:p w14:paraId="5A325A15" w14:textId="77777777" w:rsidR="00A169DE" w:rsidRDefault="00A169DE" w:rsidP="006F5941">
      <w:pPr>
        <w:pStyle w:val="Tiret"/>
        <w:ind w:left="709"/>
      </w:pPr>
      <w:r>
        <w:t>dobrowolne,</w:t>
      </w:r>
    </w:p>
    <w:p w14:paraId="58B6B896" w14:textId="77777777" w:rsidR="00A169DE" w:rsidRDefault="00A169DE" w:rsidP="006F5941">
      <w:pPr>
        <w:pStyle w:val="Tiret"/>
        <w:ind w:left="709"/>
      </w:pPr>
      <w:r>
        <w:t>każdą zgodę można wycofać bez konsekwencji w dowolnym momencie składając stosowną deklarację na niniejszym dokumencie,</w:t>
      </w:r>
    </w:p>
    <w:p w14:paraId="74D42DFA" w14:textId="77777777" w:rsidR="00A169DE" w:rsidRDefault="00A169DE" w:rsidP="006F5941">
      <w:pPr>
        <w:pStyle w:val="Tiret"/>
        <w:ind w:left="709"/>
      </w:pPr>
      <w:r w:rsidRPr="006F5941">
        <w:t>wycofanie zgody nie wpływa na zgodność przetwarzania</w:t>
      </w:r>
      <w:r>
        <w:t xml:space="preserve"> danych osobowych</w:t>
      </w:r>
      <w:r w:rsidRPr="006F5941">
        <w:t>, którego dokonano na podstawie zgody przed jej wycofaniem</w:t>
      </w:r>
      <w:r>
        <w:t>.</w:t>
      </w:r>
    </w:p>
    <w:p w14:paraId="0AF4C7B6" w14:textId="77777777" w:rsidR="00A169DE" w:rsidRDefault="00A169DE" w:rsidP="007945FF">
      <w:pPr>
        <w:tabs>
          <w:tab w:val="left" w:pos="930"/>
        </w:tabs>
      </w:pPr>
    </w:p>
    <w:p w14:paraId="6B9E3634" w14:textId="3B076ADF" w:rsidR="00A169DE" w:rsidRDefault="00A169DE" w:rsidP="00604CF9">
      <w:pPr>
        <w:spacing w:before="120" w:after="120"/>
        <w:jc w:val="right"/>
      </w:pPr>
      <w:r w:rsidRPr="2ECC9104">
        <w:rPr>
          <w:noProof/>
        </w:rPr>
        <w:t>Andrychów</w:t>
      </w:r>
      <w:r>
        <w:t>, data: . . . . . . ./. . . . . . ./ 202</w:t>
      </w:r>
      <w:r w:rsidR="0041560B">
        <w:t>3</w:t>
      </w:r>
      <w:bookmarkStart w:id="0" w:name="_GoBack"/>
      <w:bookmarkEnd w:id="0"/>
      <w:r>
        <w:t xml:space="preserve"> rok</w:t>
      </w:r>
    </w:p>
    <w:p w14:paraId="2F9265B9" w14:textId="77777777" w:rsidR="00A169DE" w:rsidRDefault="00A169DE" w:rsidP="007957AD">
      <w:pPr>
        <w:jc w:val="right"/>
      </w:pPr>
      <w:r>
        <w:t>Deklaruję swoją wolę w sprawie przetwarzania danych osobowych oraz</w:t>
      </w:r>
    </w:p>
    <w:p w14:paraId="1E55355D" w14:textId="77777777" w:rsidR="00A169DE" w:rsidRDefault="00A169DE" w:rsidP="007957AD">
      <w:pPr>
        <w:spacing w:before="120" w:after="120"/>
        <w:jc w:val="right"/>
      </w:pPr>
      <w:r>
        <w:t>przyjmuję powyższe informacje do wiadomości.</w:t>
      </w:r>
    </w:p>
    <w:p w14:paraId="45ECEB61" w14:textId="77777777" w:rsidR="00A169DE" w:rsidRDefault="00A169DE" w:rsidP="007E1003">
      <w:pPr>
        <w:tabs>
          <w:tab w:val="left" w:pos="7680"/>
        </w:tabs>
        <w:spacing w:before="120" w:after="120"/>
        <w:jc w:val="left"/>
      </w:pPr>
      <w:r>
        <w:tab/>
      </w:r>
    </w:p>
    <w:p w14:paraId="2D0EC3BA" w14:textId="77777777" w:rsidR="00A169DE" w:rsidRDefault="00A169DE" w:rsidP="007E1003">
      <w:pPr>
        <w:spacing w:before="120" w:after="0"/>
        <w:ind w:left="4395"/>
        <w:jc w:val="center"/>
      </w:pPr>
      <w:r>
        <w:t xml:space="preserve">. . . . . . . . . . . . . . . . . . . . . . . . . . . . . . . . . . . . . . . . . . . . . . . . . . . . </w:t>
      </w:r>
    </w:p>
    <w:p w14:paraId="2A778818" w14:textId="77777777" w:rsidR="00A169DE" w:rsidRDefault="00A169DE" w:rsidP="005E4165">
      <w:pPr>
        <w:spacing w:before="0" w:after="120"/>
        <w:ind w:left="4395"/>
        <w:jc w:val="center"/>
        <w:rPr>
          <w:sz w:val="18"/>
          <w:szCs w:val="18"/>
        </w:rPr>
      </w:pPr>
      <w:r w:rsidRPr="008A565A">
        <w:rPr>
          <w:sz w:val="18"/>
          <w:szCs w:val="18"/>
        </w:rPr>
        <w:t>(podpis osoby)</w:t>
      </w:r>
    </w:p>
    <w:p w14:paraId="46ACCC2C" w14:textId="77777777" w:rsidR="00A169DE" w:rsidRDefault="00A169DE" w:rsidP="00257F03">
      <w:r w:rsidRPr="006F5941">
        <w:rPr>
          <w:vertAlign w:val="superscript"/>
        </w:rPr>
        <w:t xml:space="preserve">1 </w:t>
      </w:r>
      <w:r>
        <w:t>- zaznaczyć właściwe</w:t>
      </w:r>
    </w:p>
    <w:sectPr w:rsidR="00A169DE" w:rsidSect="00E75ACE">
      <w:headerReference w:type="default" r:id="rId12"/>
      <w:footerReference w:type="default" r:id="rId13"/>
      <w:pgSz w:w="11906" w:h="16838"/>
      <w:pgMar w:top="1134" w:right="851" w:bottom="1134" w:left="851" w:header="567" w:footer="391" w:gutter="284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C52E6" w14:textId="77777777" w:rsidR="00A40829" w:rsidRDefault="00A40829" w:rsidP="00D53662">
      <w:r>
        <w:separator/>
      </w:r>
    </w:p>
    <w:p w14:paraId="67F51E8A" w14:textId="77777777" w:rsidR="00A40829" w:rsidRDefault="00A40829" w:rsidP="00D53662"/>
    <w:p w14:paraId="41A17DEF" w14:textId="77777777" w:rsidR="00A40829" w:rsidRDefault="00A40829" w:rsidP="00D53662"/>
  </w:endnote>
  <w:endnote w:type="continuationSeparator" w:id="0">
    <w:p w14:paraId="3621D517" w14:textId="77777777" w:rsidR="00A40829" w:rsidRDefault="00A40829" w:rsidP="00D53662">
      <w:r>
        <w:continuationSeparator/>
      </w:r>
    </w:p>
    <w:p w14:paraId="4AF8A4CD" w14:textId="77777777" w:rsidR="00A40829" w:rsidRDefault="00A40829" w:rsidP="00D53662"/>
    <w:p w14:paraId="3FD73752" w14:textId="77777777" w:rsidR="00A40829" w:rsidRDefault="00A40829" w:rsidP="00D53662"/>
  </w:endnote>
  <w:endnote w:type="continuationNotice" w:id="1">
    <w:p w14:paraId="3B2A96DE" w14:textId="77777777" w:rsidR="00A40829" w:rsidRDefault="00A40829" w:rsidP="00D53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6"/>
      <w:gridCol w:w="1444"/>
    </w:tblGrid>
    <w:tr w:rsidR="00E82DFE" w:rsidRPr="004F7E2C" w14:paraId="7E553D83" w14:textId="77777777" w:rsidTr="00980E47">
      <w:trPr>
        <w:trHeight w:val="113"/>
      </w:trPr>
      <w:tc>
        <w:tcPr>
          <w:tcW w:w="8476" w:type="dxa"/>
          <w:vAlign w:val="center"/>
          <w:hideMark/>
        </w:tcPr>
        <w:p w14:paraId="47A79E7B" w14:textId="77777777" w:rsidR="00E82DFE" w:rsidRPr="00E75ACE" w:rsidRDefault="00E82DFE" w:rsidP="00FA1480">
          <w:pPr>
            <w:spacing w:before="0" w:after="0"/>
            <w:rPr>
              <w:sz w:val="20"/>
              <w:szCs w:val="20"/>
            </w:rPr>
          </w:pPr>
          <w:r w:rsidRPr="00E75ACE">
            <w:rPr>
              <w:sz w:val="20"/>
              <w:szCs w:val="20"/>
            </w:rPr>
            <w:t>PRE01-Z11 Zgody na przetwarzanie danych - rodzice</w:t>
          </w:r>
        </w:p>
      </w:tc>
      <w:tc>
        <w:tcPr>
          <w:tcW w:w="1444" w:type="dxa"/>
          <w:vAlign w:val="center"/>
          <w:hideMark/>
        </w:tcPr>
        <w:p w14:paraId="0477ADDA" w14:textId="77777777" w:rsidR="00E82DFE" w:rsidRPr="00E347E9" w:rsidRDefault="00E82DFE" w:rsidP="00FA1480">
          <w:pPr>
            <w:jc w:val="center"/>
          </w:pPr>
          <w:r w:rsidRPr="004D4104">
            <w:rPr>
              <w:sz w:val="20"/>
              <w:szCs w:val="20"/>
            </w:rPr>
            <w:t xml:space="preserve">strona:   </w:t>
          </w:r>
          <w:r w:rsidRPr="004D4104">
            <w:rPr>
              <w:sz w:val="20"/>
              <w:szCs w:val="20"/>
            </w:rPr>
            <w:fldChar w:fldCharType="begin"/>
          </w:r>
          <w:r w:rsidRPr="004D4104">
            <w:rPr>
              <w:sz w:val="20"/>
              <w:szCs w:val="20"/>
            </w:rPr>
            <w:instrText xml:space="preserve"> PAGE   \* MERGEFORMAT </w:instrText>
          </w:r>
          <w:r w:rsidRPr="004D4104">
            <w:rPr>
              <w:sz w:val="20"/>
              <w:szCs w:val="20"/>
            </w:rPr>
            <w:fldChar w:fldCharType="separate"/>
          </w:r>
          <w:r w:rsidR="0041560B">
            <w:rPr>
              <w:noProof/>
              <w:sz w:val="20"/>
              <w:szCs w:val="20"/>
            </w:rPr>
            <w:t>1</w:t>
          </w:r>
          <w:r w:rsidRPr="004D4104">
            <w:rPr>
              <w:sz w:val="20"/>
              <w:szCs w:val="20"/>
            </w:rPr>
            <w:fldChar w:fldCharType="end"/>
          </w:r>
          <w:r w:rsidRPr="004D4104">
            <w:rPr>
              <w:sz w:val="20"/>
              <w:szCs w:val="20"/>
            </w:rPr>
            <w:t>/</w:t>
          </w:r>
          <w:r w:rsidRPr="004D4104">
            <w:rPr>
              <w:sz w:val="20"/>
              <w:szCs w:val="20"/>
            </w:rPr>
            <w:fldChar w:fldCharType="begin"/>
          </w:r>
          <w:r w:rsidRPr="004D4104">
            <w:rPr>
              <w:sz w:val="20"/>
              <w:szCs w:val="20"/>
            </w:rPr>
            <w:instrText xml:space="preserve"> NUMPAGES   \* MERGEFORMAT </w:instrText>
          </w:r>
          <w:r w:rsidRPr="004D4104">
            <w:rPr>
              <w:sz w:val="20"/>
              <w:szCs w:val="20"/>
            </w:rPr>
            <w:fldChar w:fldCharType="separate"/>
          </w:r>
          <w:r w:rsidR="0041560B">
            <w:rPr>
              <w:noProof/>
              <w:sz w:val="20"/>
              <w:szCs w:val="20"/>
            </w:rPr>
            <w:t>2</w:t>
          </w:r>
          <w:r w:rsidRPr="004D4104">
            <w:rPr>
              <w:noProof/>
              <w:sz w:val="20"/>
              <w:szCs w:val="20"/>
            </w:rPr>
            <w:fldChar w:fldCharType="end"/>
          </w:r>
        </w:p>
      </w:tc>
    </w:tr>
    <w:tr w:rsidR="00E82DFE" w:rsidRPr="004F7E2C" w14:paraId="555A21C6" w14:textId="77777777" w:rsidTr="00980E47">
      <w:trPr>
        <w:trHeight w:val="113"/>
      </w:trPr>
      <w:tc>
        <w:tcPr>
          <w:tcW w:w="8476" w:type="dxa"/>
          <w:vAlign w:val="center"/>
          <w:hideMark/>
        </w:tcPr>
        <w:p w14:paraId="2725C912" w14:textId="77777777" w:rsidR="00E82DFE" w:rsidRPr="00E75ACE" w:rsidRDefault="00E82DFE" w:rsidP="00980E47">
          <w:pPr>
            <w:spacing w:before="0" w:after="0"/>
            <w:rPr>
              <w:rFonts w:cs="Calibri"/>
              <w:sz w:val="20"/>
              <w:szCs w:val="20"/>
            </w:rPr>
          </w:pPr>
          <w:r w:rsidRPr="00E75ACE">
            <w:rPr>
              <w:sz w:val="20"/>
              <w:szCs w:val="20"/>
            </w:rPr>
            <w:t xml:space="preserve">Data wydania dokumentu :  </w:t>
          </w:r>
          <w:r w:rsidR="006B5EBC" w:rsidRPr="00E75ACE">
            <w:rPr>
              <w:noProof/>
              <w:sz w:val="20"/>
              <w:szCs w:val="20"/>
            </w:rPr>
            <w:t>04.01.2021 r.</w:t>
          </w:r>
        </w:p>
      </w:tc>
      <w:tc>
        <w:tcPr>
          <w:tcW w:w="1444" w:type="dxa"/>
          <w:vMerge w:val="restart"/>
          <w:vAlign w:val="center"/>
          <w:hideMark/>
        </w:tcPr>
        <w:p w14:paraId="6F9F8264" w14:textId="77777777" w:rsidR="00E82DFE" w:rsidRPr="004F7E2C" w:rsidRDefault="00E82DFE" w:rsidP="00980E47">
          <w:pPr>
            <w:rPr>
              <w:rFonts w:cs="Calibri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A133082" wp14:editId="3D38B4E2">
                <wp:simplePos x="0" y="0"/>
                <wp:positionH relativeFrom="column">
                  <wp:posOffset>247650</wp:posOffset>
                </wp:positionH>
                <wp:positionV relativeFrom="paragraph">
                  <wp:posOffset>-21590</wp:posOffset>
                </wp:positionV>
                <wp:extent cx="371475" cy="207010"/>
                <wp:effectExtent l="0" t="0" r="9525" b="254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82DFE" w:rsidRPr="004F7E2C" w14:paraId="189C9806" w14:textId="77777777" w:rsidTr="00980E47">
      <w:trPr>
        <w:trHeight w:val="113"/>
      </w:trPr>
      <w:tc>
        <w:tcPr>
          <w:tcW w:w="8476" w:type="dxa"/>
          <w:vAlign w:val="center"/>
          <w:hideMark/>
        </w:tcPr>
        <w:p w14:paraId="7DCE950C" w14:textId="77777777" w:rsidR="00E82DFE" w:rsidRPr="004D4104" w:rsidRDefault="00E82DFE" w:rsidP="00980E47">
          <w:pPr>
            <w:spacing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Wzór dokumentu zastrzeżony (21A01)</w:t>
          </w:r>
        </w:p>
      </w:tc>
      <w:tc>
        <w:tcPr>
          <w:tcW w:w="1444" w:type="dxa"/>
          <w:vMerge/>
          <w:vAlign w:val="center"/>
          <w:hideMark/>
        </w:tcPr>
        <w:p w14:paraId="7938F1AE" w14:textId="77777777" w:rsidR="00E82DFE" w:rsidRPr="004F7E2C" w:rsidRDefault="00E82DFE" w:rsidP="00980E47"/>
      </w:tc>
    </w:tr>
  </w:tbl>
  <w:p w14:paraId="4A80E2BD" w14:textId="77777777" w:rsidR="00E82DFE" w:rsidRPr="000C76AB" w:rsidRDefault="00E82DFE" w:rsidP="00D5366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34C8F" w14:textId="77777777" w:rsidR="00A40829" w:rsidRDefault="00A40829" w:rsidP="00D53662">
      <w:r>
        <w:separator/>
      </w:r>
    </w:p>
    <w:p w14:paraId="253CE1FE" w14:textId="77777777" w:rsidR="00A40829" w:rsidRDefault="00A40829" w:rsidP="00D53662"/>
    <w:p w14:paraId="2BB69129" w14:textId="77777777" w:rsidR="00A40829" w:rsidRDefault="00A40829" w:rsidP="00D53662"/>
  </w:footnote>
  <w:footnote w:type="continuationSeparator" w:id="0">
    <w:p w14:paraId="0AA9F9AF" w14:textId="77777777" w:rsidR="00A40829" w:rsidRDefault="00A40829" w:rsidP="00D53662">
      <w:r>
        <w:continuationSeparator/>
      </w:r>
    </w:p>
    <w:p w14:paraId="35DC5BC2" w14:textId="77777777" w:rsidR="00A40829" w:rsidRDefault="00A40829" w:rsidP="00D53662"/>
    <w:p w14:paraId="61B8E942" w14:textId="77777777" w:rsidR="00A40829" w:rsidRDefault="00A40829" w:rsidP="00D53662"/>
  </w:footnote>
  <w:footnote w:type="continuationNotice" w:id="1">
    <w:p w14:paraId="67C1FCD2" w14:textId="77777777" w:rsidR="00A40829" w:rsidRDefault="00A40829" w:rsidP="00D536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9920"/>
    </w:tblGrid>
    <w:tr w:rsidR="00E82DFE" w14:paraId="1718FECC" w14:textId="77777777" w:rsidTr="002D5DB5">
      <w:trPr>
        <w:trHeight w:val="770"/>
      </w:trPr>
      <w:tc>
        <w:tcPr>
          <w:tcW w:w="9880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  <w:vAlign w:val="center"/>
          <w:hideMark/>
        </w:tcPr>
        <w:p w14:paraId="6A27E214" w14:textId="77777777" w:rsidR="00E82DFE" w:rsidRPr="00A0109B" w:rsidRDefault="00E82DFE" w:rsidP="00596BC4">
          <w:pPr>
            <w:jc w:val="left"/>
          </w:pPr>
          <w:r>
            <w:rPr>
              <w:rFonts w:cs="Calibri"/>
            </w:rPr>
            <w:t>DOKUMENTACJA OCHRONY DANYCH OSOBO</w:t>
          </w:r>
          <w:r w:rsidRPr="00E75ACE">
            <w:rPr>
              <w:rFonts w:cs="Calibri"/>
            </w:rPr>
            <w:t>WYCH</w:t>
          </w:r>
          <w:r w:rsidRPr="00E75ACE">
            <w:rPr>
              <w:rFonts w:cs="Calibri"/>
            </w:rPr>
            <w:br/>
          </w:r>
          <w:r w:rsidR="006B5EBC" w:rsidRPr="00E75ACE">
            <w:rPr>
              <w:b/>
              <w:bCs/>
              <w:noProof/>
            </w:rPr>
            <w:t>SZKOŁA PODSTAWOWA NR 2 W ANDRYCHOWIE</w:t>
          </w:r>
        </w:p>
      </w:tc>
    </w:tr>
  </w:tbl>
  <w:p w14:paraId="34F3904E" w14:textId="77777777" w:rsidR="00E82DFE" w:rsidRPr="008B1AFD" w:rsidRDefault="00E82DFE" w:rsidP="008B1AFD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1">
    <w:nsid w:val="00000013"/>
    <w:multiLevelType w:val="multi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1">
    <w:nsid w:val="00000014"/>
    <w:multiLevelType w:val="multi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1">
    <w:nsid w:val="24FE6243"/>
    <w:multiLevelType w:val="hybridMultilevel"/>
    <w:tmpl w:val="3B3271C4"/>
    <w:lvl w:ilvl="0" w:tplc="099637D6">
      <w:start w:val="1"/>
      <w:numFmt w:val="lowerLetter"/>
      <w:pStyle w:val="Nagwek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6875172"/>
    <w:multiLevelType w:val="hybridMultilevel"/>
    <w:tmpl w:val="D24C4548"/>
    <w:lvl w:ilvl="0" w:tplc="503EC96C">
      <w:start w:val="1"/>
      <w:numFmt w:val="bullet"/>
      <w:pStyle w:val="Nagwek6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8033D5C"/>
    <w:multiLevelType w:val="multilevel"/>
    <w:tmpl w:val="3458841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9080" w:hanging="432"/>
      </w:pPr>
      <w:rPr>
        <w:b w:val="0"/>
      </w:rPr>
    </w:lvl>
    <w:lvl w:ilvl="2">
      <w:start w:val="1"/>
      <w:numFmt w:val="decimal"/>
      <w:pStyle w:val="Nagwek4"/>
      <w:lvlText w:val="%1.%2.%3."/>
      <w:lvlJc w:val="left"/>
      <w:pPr>
        <w:ind w:left="646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406C37C5"/>
    <w:multiLevelType w:val="hybridMultilevel"/>
    <w:tmpl w:val="6E52B7D6"/>
    <w:lvl w:ilvl="0" w:tplc="2A1A73AE">
      <w:start w:val="1"/>
      <w:numFmt w:val="lowerLetter"/>
      <w:pStyle w:val="Liter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65A22FE"/>
    <w:multiLevelType w:val="hybridMultilevel"/>
    <w:tmpl w:val="67162468"/>
    <w:lvl w:ilvl="0" w:tplc="33B6542C">
      <w:start w:val="1"/>
      <w:numFmt w:val="lowerLetter"/>
      <w:pStyle w:val="LiteraTAB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8C67A4C"/>
    <w:multiLevelType w:val="hybridMultilevel"/>
    <w:tmpl w:val="08CCD7D0"/>
    <w:lvl w:ilvl="0" w:tplc="DED2E11E">
      <w:start w:val="1"/>
      <w:numFmt w:val="bullet"/>
      <w:pStyle w:val="Tir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1">
    <w:nsid w:val="6F111E49"/>
    <w:multiLevelType w:val="hybridMultilevel"/>
    <w:tmpl w:val="1B30713A"/>
    <w:lvl w:ilvl="0" w:tplc="2DFEBCEE">
      <w:start w:val="1"/>
      <w:numFmt w:val="bullet"/>
      <w:pStyle w:val="tiretTAB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72086BC2"/>
    <w:multiLevelType w:val="hybridMultilevel"/>
    <w:tmpl w:val="D682B170"/>
    <w:lvl w:ilvl="0" w:tplc="8C2E29FA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98"/>
    <w:rsid w:val="00000241"/>
    <w:rsid w:val="0000100C"/>
    <w:rsid w:val="000015A8"/>
    <w:rsid w:val="000021F6"/>
    <w:rsid w:val="00003CCB"/>
    <w:rsid w:val="000101CA"/>
    <w:rsid w:val="00010671"/>
    <w:rsid w:val="0001197D"/>
    <w:rsid w:val="00011B83"/>
    <w:rsid w:val="00011D1F"/>
    <w:rsid w:val="0001333A"/>
    <w:rsid w:val="00013DD6"/>
    <w:rsid w:val="00015D98"/>
    <w:rsid w:val="000171CD"/>
    <w:rsid w:val="000174D0"/>
    <w:rsid w:val="00021FDE"/>
    <w:rsid w:val="000243D7"/>
    <w:rsid w:val="00024647"/>
    <w:rsid w:val="00026D96"/>
    <w:rsid w:val="00027933"/>
    <w:rsid w:val="00027B57"/>
    <w:rsid w:val="00027C2E"/>
    <w:rsid w:val="0003086A"/>
    <w:rsid w:val="000315A2"/>
    <w:rsid w:val="00034451"/>
    <w:rsid w:val="00034AE9"/>
    <w:rsid w:val="00034CC0"/>
    <w:rsid w:val="00037B09"/>
    <w:rsid w:val="00040BF1"/>
    <w:rsid w:val="000415B4"/>
    <w:rsid w:val="000425D6"/>
    <w:rsid w:val="00043512"/>
    <w:rsid w:val="00043724"/>
    <w:rsid w:val="00043949"/>
    <w:rsid w:val="0004445C"/>
    <w:rsid w:val="00045656"/>
    <w:rsid w:val="000531ED"/>
    <w:rsid w:val="000566DB"/>
    <w:rsid w:val="00056F25"/>
    <w:rsid w:val="0005794A"/>
    <w:rsid w:val="00057C50"/>
    <w:rsid w:val="00060D33"/>
    <w:rsid w:val="000620A8"/>
    <w:rsid w:val="000623A2"/>
    <w:rsid w:val="000626B7"/>
    <w:rsid w:val="000633AC"/>
    <w:rsid w:val="00065F37"/>
    <w:rsid w:val="000678B1"/>
    <w:rsid w:val="000701A1"/>
    <w:rsid w:val="00070F10"/>
    <w:rsid w:val="00073553"/>
    <w:rsid w:val="000737B5"/>
    <w:rsid w:val="00076014"/>
    <w:rsid w:val="000764D2"/>
    <w:rsid w:val="0007786A"/>
    <w:rsid w:val="00080FC1"/>
    <w:rsid w:val="0008235F"/>
    <w:rsid w:val="00082C33"/>
    <w:rsid w:val="0008452E"/>
    <w:rsid w:val="00084A1B"/>
    <w:rsid w:val="00085403"/>
    <w:rsid w:val="000873A0"/>
    <w:rsid w:val="000875DB"/>
    <w:rsid w:val="00090B48"/>
    <w:rsid w:val="00091D86"/>
    <w:rsid w:val="000920D8"/>
    <w:rsid w:val="000927C9"/>
    <w:rsid w:val="00092E37"/>
    <w:rsid w:val="0009330A"/>
    <w:rsid w:val="00094FB4"/>
    <w:rsid w:val="00095834"/>
    <w:rsid w:val="000962FD"/>
    <w:rsid w:val="000966A1"/>
    <w:rsid w:val="00096E28"/>
    <w:rsid w:val="00097936"/>
    <w:rsid w:val="000A009B"/>
    <w:rsid w:val="000A2847"/>
    <w:rsid w:val="000A39B7"/>
    <w:rsid w:val="000A3FF6"/>
    <w:rsid w:val="000A6A9E"/>
    <w:rsid w:val="000A7277"/>
    <w:rsid w:val="000A7A5F"/>
    <w:rsid w:val="000B123F"/>
    <w:rsid w:val="000B2B6B"/>
    <w:rsid w:val="000B3577"/>
    <w:rsid w:val="000B5AA8"/>
    <w:rsid w:val="000B73F3"/>
    <w:rsid w:val="000B76FE"/>
    <w:rsid w:val="000C0435"/>
    <w:rsid w:val="000C1327"/>
    <w:rsid w:val="000C1928"/>
    <w:rsid w:val="000C205E"/>
    <w:rsid w:val="000C24FE"/>
    <w:rsid w:val="000C356D"/>
    <w:rsid w:val="000C4D65"/>
    <w:rsid w:val="000C513B"/>
    <w:rsid w:val="000C6021"/>
    <w:rsid w:val="000C60B0"/>
    <w:rsid w:val="000C65A9"/>
    <w:rsid w:val="000C70AE"/>
    <w:rsid w:val="000C76AB"/>
    <w:rsid w:val="000C78F7"/>
    <w:rsid w:val="000D0E01"/>
    <w:rsid w:val="000D24F1"/>
    <w:rsid w:val="000D2769"/>
    <w:rsid w:val="000D3460"/>
    <w:rsid w:val="000D3547"/>
    <w:rsid w:val="000D3554"/>
    <w:rsid w:val="000D6CE7"/>
    <w:rsid w:val="000E0184"/>
    <w:rsid w:val="000E129D"/>
    <w:rsid w:val="000E214C"/>
    <w:rsid w:val="000E3EEE"/>
    <w:rsid w:val="000F0F2C"/>
    <w:rsid w:val="000F28C7"/>
    <w:rsid w:val="000F34DA"/>
    <w:rsid w:val="000F4A5B"/>
    <w:rsid w:val="000F6A98"/>
    <w:rsid w:val="000F774A"/>
    <w:rsid w:val="000F77CE"/>
    <w:rsid w:val="00102AC9"/>
    <w:rsid w:val="00106449"/>
    <w:rsid w:val="001064B7"/>
    <w:rsid w:val="00110DEA"/>
    <w:rsid w:val="0011210A"/>
    <w:rsid w:val="00112F89"/>
    <w:rsid w:val="00115A8F"/>
    <w:rsid w:val="00116659"/>
    <w:rsid w:val="00120654"/>
    <w:rsid w:val="00121770"/>
    <w:rsid w:val="001238EA"/>
    <w:rsid w:val="00132DCB"/>
    <w:rsid w:val="0013429E"/>
    <w:rsid w:val="0013644D"/>
    <w:rsid w:val="0013690B"/>
    <w:rsid w:val="00142F48"/>
    <w:rsid w:val="001469D5"/>
    <w:rsid w:val="00146A42"/>
    <w:rsid w:val="00150E64"/>
    <w:rsid w:val="00151B98"/>
    <w:rsid w:val="00153879"/>
    <w:rsid w:val="0015566A"/>
    <w:rsid w:val="00157183"/>
    <w:rsid w:val="00160084"/>
    <w:rsid w:val="00160415"/>
    <w:rsid w:val="0016078B"/>
    <w:rsid w:val="00160CC6"/>
    <w:rsid w:val="00161785"/>
    <w:rsid w:val="00161AC5"/>
    <w:rsid w:val="00165048"/>
    <w:rsid w:val="001653D1"/>
    <w:rsid w:val="00172532"/>
    <w:rsid w:val="001725DF"/>
    <w:rsid w:val="001736BE"/>
    <w:rsid w:val="00175CC3"/>
    <w:rsid w:val="00177128"/>
    <w:rsid w:val="00182CA6"/>
    <w:rsid w:val="001849B8"/>
    <w:rsid w:val="0018556E"/>
    <w:rsid w:val="00186137"/>
    <w:rsid w:val="00187271"/>
    <w:rsid w:val="0019003D"/>
    <w:rsid w:val="00191344"/>
    <w:rsid w:val="00191488"/>
    <w:rsid w:val="001926D1"/>
    <w:rsid w:val="00194BB7"/>
    <w:rsid w:val="0019564E"/>
    <w:rsid w:val="00195718"/>
    <w:rsid w:val="00196E2A"/>
    <w:rsid w:val="001A0046"/>
    <w:rsid w:val="001A1DA0"/>
    <w:rsid w:val="001A65B5"/>
    <w:rsid w:val="001A6ADE"/>
    <w:rsid w:val="001A7894"/>
    <w:rsid w:val="001B0B20"/>
    <w:rsid w:val="001B351B"/>
    <w:rsid w:val="001B41E6"/>
    <w:rsid w:val="001B453B"/>
    <w:rsid w:val="001B4945"/>
    <w:rsid w:val="001C3247"/>
    <w:rsid w:val="001D50F6"/>
    <w:rsid w:val="001D630E"/>
    <w:rsid w:val="001D7A1D"/>
    <w:rsid w:val="001E24EC"/>
    <w:rsid w:val="001E3F74"/>
    <w:rsid w:val="001E4EF4"/>
    <w:rsid w:val="001E4F1E"/>
    <w:rsid w:val="001E686F"/>
    <w:rsid w:val="001E7CE1"/>
    <w:rsid w:val="001F11E3"/>
    <w:rsid w:val="001F1771"/>
    <w:rsid w:val="001F3FB9"/>
    <w:rsid w:val="001F5EA4"/>
    <w:rsid w:val="001F66DD"/>
    <w:rsid w:val="001F6C35"/>
    <w:rsid w:val="001F7703"/>
    <w:rsid w:val="001F7B16"/>
    <w:rsid w:val="00200D5F"/>
    <w:rsid w:val="0020257B"/>
    <w:rsid w:val="00204543"/>
    <w:rsid w:val="00204DEF"/>
    <w:rsid w:val="00205167"/>
    <w:rsid w:val="0020673E"/>
    <w:rsid w:val="00207201"/>
    <w:rsid w:val="002104AC"/>
    <w:rsid w:val="0021068E"/>
    <w:rsid w:val="002106A1"/>
    <w:rsid w:val="00210CBA"/>
    <w:rsid w:val="00211A5A"/>
    <w:rsid w:val="002131DD"/>
    <w:rsid w:val="00214121"/>
    <w:rsid w:val="00214CC1"/>
    <w:rsid w:val="00217AA7"/>
    <w:rsid w:val="0022014C"/>
    <w:rsid w:val="002228DA"/>
    <w:rsid w:val="002231DF"/>
    <w:rsid w:val="002235FF"/>
    <w:rsid w:val="00224F75"/>
    <w:rsid w:val="00225226"/>
    <w:rsid w:val="00225BF2"/>
    <w:rsid w:val="00227826"/>
    <w:rsid w:val="00227FFE"/>
    <w:rsid w:val="00235033"/>
    <w:rsid w:val="002352D9"/>
    <w:rsid w:val="00236071"/>
    <w:rsid w:val="0024146B"/>
    <w:rsid w:val="002446F7"/>
    <w:rsid w:val="002462BC"/>
    <w:rsid w:val="00250B74"/>
    <w:rsid w:val="00250D29"/>
    <w:rsid w:val="00252F68"/>
    <w:rsid w:val="00253232"/>
    <w:rsid w:val="00256A9C"/>
    <w:rsid w:val="00257F03"/>
    <w:rsid w:val="00266C3F"/>
    <w:rsid w:val="00266CCC"/>
    <w:rsid w:val="00270555"/>
    <w:rsid w:val="00270562"/>
    <w:rsid w:val="00270D6A"/>
    <w:rsid w:val="00270E9E"/>
    <w:rsid w:val="002714A6"/>
    <w:rsid w:val="00271E10"/>
    <w:rsid w:val="00272270"/>
    <w:rsid w:val="0027480C"/>
    <w:rsid w:val="002753FD"/>
    <w:rsid w:val="0027653D"/>
    <w:rsid w:val="002769C5"/>
    <w:rsid w:val="00276F0C"/>
    <w:rsid w:val="00280C86"/>
    <w:rsid w:val="00283701"/>
    <w:rsid w:val="00283F13"/>
    <w:rsid w:val="00284B3C"/>
    <w:rsid w:val="002909F9"/>
    <w:rsid w:val="00290D9E"/>
    <w:rsid w:val="002926F5"/>
    <w:rsid w:val="00294204"/>
    <w:rsid w:val="0029455E"/>
    <w:rsid w:val="00296785"/>
    <w:rsid w:val="00296933"/>
    <w:rsid w:val="002A036D"/>
    <w:rsid w:val="002A0DFD"/>
    <w:rsid w:val="002A2529"/>
    <w:rsid w:val="002A6D94"/>
    <w:rsid w:val="002A7FC2"/>
    <w:rsid w:val="002B028C"/>
    <w:rsid w:val="002B17DE"/>
    <w:rsid w:val="002B2C7E"/>
    <w:rsid w:val="002B2FD0"/>
    <w:rsid w:val="002B3480"/>
    <w:rsid w:val="002B452D"/>
    <w:rsid w:val="002B51C5"/>
    <w:rsid w:val="002B5BC0"/>
    <w:rsid w:val="002B67F6"/>
    <w:rsid w:val="002B7489"/>
    <w:rsid w:val="002B76BF"/>
    <w:rsid w:val="002C4607"/>
    <w:rsid w:val="002C55EE"/>
    <w:rsid w:val="002C5E62"/>
    <w:rsid w:val="002C638E"/>
    <w:rsid w:val="002C7660"/>
    <w:rsid w:val="002D0FD5"/>
    <w:rsid w:val="002D359A"/>
    <w:rsid w:val="002D3B28"/>
    <w:rsid w:val="002D4040"/>
    <w:rsid w:val="002D4751"/>
    <w:rsid w:val="002D54C8"/>
    <w:rsid w:val="002D5DB5"/>
    <w:rsid w:val="002E17FD"/>
    <w:rsid w:val="002E393C"/>
    <w:rsid w:val="002E7A6C"/>
    <w:rsid w:val="002F16A2"/>
    <w:rsid w:val="002F2B53"/>
    <w:rsid w:val="002F5FE4"/>
    <w:rsid w:val="00300ECC"/>
    <w:rsid w:val="003016E7"/>
    <w:rsid w:val="0030421E"/>
    <w:rsid w:val="00306BB9"/>
    <w:rsid w:val="00311A1D"/>
    <w:rsid w:val="0031464A"/>
    <w:rsid w:val="00314EC5"/>
    <w:rsid w:val="00316164"/>
    <w:rsid w:val="00316580"/>
    <w:rsid w:val="0032171D"/>
    <w:rsid w:val="00326C7A"/>
    <w:rsid w:val="00327720"/>
    <w:rsid w:val="00327939"/>
    <w:rsid w:val="00331C40"/>
    <w:rsid w:val="00332F72"/>
    <w:rsid w:val="00337F3D"/>
    <w:rsid w:val="00341E33"/>
    <w:rsid w:val="00343518"/>
    <w:rsid w:val="00344514"/>
    <w:rsid w:val="00344E44"/>
    <w:rsid w:val="00345141"/>
    <w:rsid w:val="0034519F"/>
    <w:rsid w:val="003451BF"/>
    <w:rsid w:val="00346C24"/>
    <w:rsid w:val="00347816"/>
    <w:rsid w:val="00347EBA"/>
    <w:rsid w:val="0035062D"/>
    <w:rsid w:val="00350EDE"/>
    <w:rsid w:val="003525C1"/>
    <w:rsid w:val="00353804"/>
    <w:rsid w:val="003542BC"/>
    <w:rsid w:val="00354D63"/>
    <w:rsid w:val="00355CA6"/>
    <w:rsid w:val="003608CD"/>
    <w:rsid w:val="00360B4F"/>
    <w:rsid w:val="00360CB3"/>
    <w:rsid w:val="00362157"/>
    <w:rsid w:val="0036386B"/>
    <w:rsid w:val="00364DA8"/>
    <w:rsid w:val="003663F4"/>
    <w:rsid w:val="003712B4"/>
    <w:rsid w:val="00373309"/>
    <w:rsid w:val="00374E34"/>
    <w:rsid w:val="003755F5"/>
    <w:rsid w:val="00376276"/>
    <w:rsid w:val="00384F84"/>
    <w:rsid w:val="00385079"/>
    <w:rsid w:val="003876BD"/>
    <w:rsid w:val="00387D6E"/>
    <w:rsid w:val="00390092"/>
    <w:rsid w:val="00390570"/>
    <w:rsid w:val="00393032"/>
    <w:rsid w:val="00393224"/>
    <w:rsid w:val="00395389"/>
    <w:rsid w:val="00397EF3"/>
    <w:rsid w:val="003A0161"/>
    <w:rsid w:val="003A1518"/>
    <w:rsid w:val="003A1B49"/>
    <w:rsid w:val="003A1FC3"/>
    <w:rsid w:val="003A2338"/>
    <w:rsid w:val="003A31EA"/>
    <w:rsid w:val="003B0D07"/>
    <w:rsid w:val="003B27E2"/>
    <w:rsid w:val="003B3048"/>
    <w:rsid w:val="003B34CA"/>
    <w:rsid w:val="003B5836"/>
    <w:rsid w:val="003B5BB1"/>
    <w:rsid w:val="003B5CC5"/>
    <w:rsid w:val="003B613A"/>
    <w:rsid w:val="003B6C3C"/>
    <w:rsid w:val="003B7AC7"/>
    <w:rsid w:val="003C2836"/>
    <w:rsid w:val="003C425C"/>
    <w:rsid w:val="003C7ECB"/>
    <w:rsid w:val="003D4DA4"/>
    <w:rsid w:val="003D4FFE"/>
    <w:rsid w:val="003E0268"/>
    <w:rsid w:val="003E057B"/>
    <w:rsid w:val="003E1A3C"/>
    <w:rsid w:val="003E393D"/>
    <w:rsid w:val="003E5AAB"/>
    <w:rsid w:val="003F06C8"/>
    <w:rsid w:val="003F0D2C"/>
    <w:rsid w:val="003F19F6"/>
    <w:rsid w:val="003F2B93"/>
    <w:rsid w:val="003F3239"/>
    <w:rsid w:val="003F5124"/>
    <w:rsid w:val="003F5BB2"/>
    <w:rsid w:val="003F5D2D"/>
    <w:rsid w:val="003F6115"/>
    <w:rsid w:val="003F6E8B"/>
    <w:rsid w:val="00401D1C"/>
    <w:rsid w:val="00402EFD"/>
    <w:rsid w:val="00403755"/>
    <w:rsid w:val="004055B9"/>
    <w:rsid w:val="00405A80"/>
    <w:rsid w:val="00406726"/>
    <w:rsid w:val="00406DCC"/>
    <w:rsid w:val="00410666"/>
    <w:rsid w:val="00410CEA"/>
    <w:rsid w:val="004110F1"/>
    <w:rsid w:val="00411D18"/>
    <w:rsid w:val="0041560B"/>
    <w:rsid w:val="004167AC"/>
    <w:rsid w:val="004174BD"/>
    <w:rsid w:val="00420931"/>
    <w:rsid w:val="004211AD"/>
    <w:rsid w:val="004229F5"/>
    <w:rsid w:val="00426428"/>
    <w:rsid w:val="00427014"/>
    <w:rsid w:val="00427DE1"/>
    <w:rsid w:val="004308E9"/>
    <w:rsid w:val="00432583"/>
    <w:rsid w:val="0043261C"/>
    <w:rsid w:val="004328FF"/>
    <w:rsid w:val="00432FAD"/>
    <w:rsid w:val="004334AB"/>
    <w:rsid w:val="004337BD"/>
    <w:rsid w:val="00434509"/>
    <w:rsid w:val="004369E0"/>
    <w:rsid w:val="00436D09"/>
    <w:rsid w:val="00437B7B"/>
    <w:rsid w:val="00442727"/>
    <w:rsid w:val="00442C37"/>
    <w:rsid w:val="00443EE3"/>
    <w:rsid w:val="00445AD2"/>
    <w:rsid w:val="00446247"/>
    <w:rsid w:val="00446842"/>
    <w:rsid w:val="00447717"/>
    <w:rsid w:val="0045155B"/>
    <w:rsid w:val="004516E1"/>
    <w:rsid w:val="00451C70"/>
    <w:rsid w:val="004523B7"/>
    <w:rsid w:val="004525C3"/>
    <w:rsid w:val="004531BF"/>
    <w:rsid w:val="004540B1"/>
    <w:rsid w:val="00455F69"/>
    <w:rsid w:val="0045687E"/>
    <w:rsid w:val="00456920"/>
    <w:rsid w:val="004571D4"/>
    <w:rsid w:val="00463936"/>
    <w:rsid w:val="004644D0"/>
    <w:rsid w:val="004660B8"/>
    <w:rsid w:val="004666A7"/>
    <w:rsid w:val="0046795E"/>
    <w:rsid w:val="00467B35"/>
    <w:rsid w:val="00467E23"/>
    <w:rsid w:val="00470512"/>
    <w:rsid w:val="0047078C"/>
    <w:rsid w:val="00470FE1"/>
    <w:rsid w:val="00472C04"/>
    <w:rsid w:val="00472E43"/>
    <w:rsid w:val="00475697"/>
    <w:rsid w:val="00475DD1"/>
    <w:rsid w:val="0048184E"/>
    <w:rsid w:val="00481D30"/>
    <w:rsid w:val="00484D0A"/>
    <w:rsid w:val="004865AB"/>
    <w:rsid w:val="00486BDC"/>
    <w:rsid w:val="00491064"/>
    <w:rsid w:val="00491817"/>
    <w:rsid w:val="0049281A"/>
    <w:rsid w:val="00492CDB"/>
    <w:rsid w:val="00495352"/>
    <w:rsid w:val="004956A8"/>
    <w:rsid w:val="0049594B"/>
    <w:rsid w:val="00496FDB"/>
    <w:rsid w:val="004971D5"/>
    <w:rsid w:val="004A240C"/>
    <w:rsid w:val="004A2926"/>
    <w:rsid w:val="004A3394"/>
    <w:rsid w:val="004A51FB"/>
    <w:rsid w:val="004A6B51"/>
    <w:rsid w:val="004A6D11"/>
    <w:rsid w:val="004A7F31"/>
    <w:rsid w:val="004B0AED"/>
    <w:rsid w:val="004B2E17"/>
    <w:rsid w:val="004B39C6"/>
    <w:rsid w:val="004B4CAB"/>
    <w:rsid w:val="004B6EE1"/>
    <w:rsid w:val="004C2007"/>
    <w:rsid w:val="004C41CA"/>
    <w:rsid w:val="004C472C"/>
    <w:rsid w:val="004C48E4"/>
    <w:rsid w:val="004C4AC0"/>
    <w:rsid w:val="004D04AC"/>
    <w:rsid w:val="004D27C6"/>
    <w:rsid w:val="004D388A"/>
    <w:rsid w:val="004D4104"/>
    <w:rsid w:val="004D73E5"/>
    <w:rsid w:val="004D7FBD"/>
    <w:rsid w:val="004E17D7"/>
    <w:rsid w:val="004E47DB"/>
    <w:rsid w:val="004E5EC7"/>
    <w:rsid w:val="004E6015"/>
    <w:rsid w:val="004F0361"/>
    <w:rsid w:val="004F0748"/>
    <w:rsid w:val="004F4A58"/>
    <w:rsid w:val="004F7E2C"/>
    <w:rsid w:val="00501CEE"/>
    <w:rsid w:val="00502FA1"/>
    <w:rsid w:val="00503EE9"/>
    <w:rsid w:val="005051D5"/>
    <w:rsid w:val="00505B4B"/>
    <w:rsid w:val="00507E47"/>
    <w:rsid w:val="00510265"/>
    <w:rsid w:val="00513B66"/>
    <w:rsid w:val="005147E3"/>
    <w:rsid w:val="00514B7F"/>
    <w:rsid w:val="00520B6F"/>
    <w:rsid w:val="00521820"/>
    <w:rsid w:val="005218A3"/>
    <w:rsid w:val="00522840"/>
    <w:rsid w:val="00523752"/>
    <w:rsid w:val="00523A80"/>
    <w:rsid w:val="005258D1"/>
    <w:rsid w:val="00525C71"/>
    <w:rsid w:val="005302AB"/>
    <w:rsid w:val="005324D9"/>
    <w:rsid w:val="00532818"/>
    <w:rsid w:val="005330D9"/>
    <w:rsid w:val="00534FD0"/>
    <w:rsid w:val="00535B06"/>
    <w:rsid w:val="00536A2F"/>
    <w:rsid w:val="005374A1"/>
    <w:rsid w:val="00540787"/>
    <w:rsid w:val="005411E4"/>
    <w:rsid w:val="00541834"/>
    <w:rsid w:val="0054203E"/>
    <w:rsid w:val="00543CEC"/>
    <w:rsid w:val="005551DA"/>
    <w:rsid w:val="00555895"/>
    <w:rsid w:val="005568A6"/>
    <w:rsid w:val="00557505"/>
    <w:rsid w:val="0056116C"/>
    <w:rsid w:val="005612EF"/>
    <w:rsid w:val="00561E65"/>
    <w:rsid w:val="0056350B"/>
    <w:rsid w:val="00563A20"/>
    <w:rsid w:val="00563E6D"/>
    <w:rsid w:val="005668AC"/>
    <w:rsid w:val="00567081"/>
    <w:rsid w:val="0057040F"/>
    <w:rsid w:val="00573E93"/>
    <w:rsid w:val="005756D8"/>
    <w:rsid w:val="005818A5"/>
    <w:rsid w:val="005818CB"/>
    <w:rsid w:val="00586942"/>
    <w:rsid w:val="00586C4D"/>
    <w:rsid w:val="005877EE"/>
    <w:rsid w:val="00587BDD"/>
    <w:rsid w:val="00590767"/>
    <w:rsid w:val="00590AFA"/>
    <w:rsid w:val="005951E2"/>
    <w:rsid w:val="00596BC4"/>
    <w:rsid w:val="005A007B"/>
    <w:rsid w:val="005A0A42"/>
    <w:rsid w:val="005A0DA3"/>
    <w:rsid w:val="005A3C2C"/>
    <w:rsid w:val="005A43B5"/>
    <w:rsid w:val="005A5A37"/>
    <w:rsid w:val="005A6287"/>
    <w:rsid w:val="005A69E1"/>
    <w:rsid w:val="005B068A"/>
    <w:rsid w:val="005B0C3F"/>
    <w:rsid w:val="005B285A"/>
    <w:rsid w:val="005B2F42"/>
    <w:rsid w:val="005B3F07"/>
    <w:rsid w:val="005B43FF"/>
    <w:rsid w:val="005B4F8D"/>
    <w:rsid w:val="005C39F9"/>
    <w:rsid w:val="005C3D43"/>
    <w:rsid w:val="005C6B56"/>
    <w:rsid w:val="005C6ED2"/>
    <w:rsid w:val="005D1DAD"/>
    <w:rsid w:val="005D40D2"/>
    <w:rsid w:val="005D418F"/>
    <w:rsid w:val="005D4CB4"/>
    <w:rsid w:val="005D52C7"/>
    <w:rsid w:val="005D5341"/>
    <w:rsid w:val="005D6571"/>
    <w:rsid w:val="005D66D8"/>
    <w:rsid w:val="005E0DDE"/>
    <w:rsid w:val="005E3A46"/>
    <w:rsid w:val="005E4165"/>
    <w:rsid w:val="005E4192"/>
    <w:rsid w:val="005E42BA"/>
    <w:rsid w:val="005E42E7"/>
    <w:rsid w:val="005E585A"/>
    <w:rsid w:val="005E6A9D"/>
    <w:rsid w:val="005F45CF"/>
    <w:rsid w:val="005F48B0"/>
    <w:rsid w:val="005F4D3D"/>
    <w:rsid w:val="005F4FD4"/>
    <w:rsid w:val="005F56D4"/>
    <w:rsid w:val="005F5C07"/>
    <w:rsid w:val="005F6827"/>
    <w:rsid w:val="0060155F"/>
    <w:rsid w:val="00601721"/>
    <w:rsid w:val="006029C1"/>
    <w:rsid w:val="00604CF9"/>
    <w:rsid w:val="00605014"/>
    <w:rsid w:val="00606CE8"/>
    <w:rsid w:val="0060711B"/>
    <w:rsid w:val="00607844"/>
    <w:rsid w:val="00612F49"/>
    <w:rsid w:val="00613562"/>
    <w:rsid w:val="00614947"/>
    <w:rsid w:val="0061691F"/>
    <w:rsid w:val="00616F4A"/>
    <w:rsid w:val="00621365"/>
    <w:rsid w:val="0062142E"/>
    <w:rsid w:val="00621B72"/>
    <w:rsid w:val="00621D86"/>
    <w:rsid w:val="00623254"/>
    <w:rsid w:val="006256D5"/>
    <w:rsid w:val="006261DF"/>
    <w:rsid w:val="0062650F"/>
    <w:rsid w:val="006303A7"/>
    <w:rsid w:val="006314EA"/>
    <w:rsid w:val="00632FC0"/>
    <w:rsid w:val="00633454"/>
    <w:rsid w:val="00633947"/>
    <w:rsid w:val="00634AFC"/>
    <w:rsid w:val="006357FC"/>
    <w:rsid w:val="00636384"/>
    <w:rsid w:val="0063647A"/>
    <w:rsid w:val="00640D7F"/>
    <w:rsid w:val="00641485"/>
    <w:rsid w:val="00641524"/>
    <w:rsid w:val="00642447"/>
    <w:rsid w:val="006426A2"/>
    <w:rsid w:val="00644397"/>
    <w:rsid w:val="00645390"/>
    <w:rsid w:val="00646C71"/>
    <w:rsid w:val="00646DA3"/>
    <w:rsid w:val="00647199"/>
    <w:rsid w:val="0064751D"/>
    <w:rsid w:val="00651767"/>
    <w:rsid w:val="0065192A"/>
    <w:rsid w:val="00655EDB"/>
    <w:rsid w:val="00655F8D"/>
    <w:rsid w:val="00656C5C"/>
    <w:rsid w:val="00657347"/>
    <w:rsid w:val="006579EF"/>
    <w:rsid w:val="0066101C"/>
    <w:rsid w:val="006616B4"/>
    <w:rsid w:val="00662562"/>
    <w:rsid w:val="00664B1A"/>
    <w:rsid w:val="006657BC"/>
    <w:rsid w:val="00666B78"/>
    <w:rsid w:val="006673AC"/>
    <w:rsid w:val="00672302"/>
    <w:rsid w:val="00672DAF"/>
    <w:rsid w:val="006736AC"/>
    <w:rsid w:val="006821C5"/>
    <w:rsid w:val="00682D84"/>
    <w:rsid w:val="00686629"/>
    <w:rsid w:val="0069014F"/>
    <w:rsid w:val="0069184B"/>
    <w:rsid w:val="00693D1A"/>
    <w:rsid w:val="006948B5"/>
    <w:rsid w:val="00694D7B"/>
    <w:rsid w:val="00695095"/>
    <w:rsid w:val="00695AED"/>
    <w:rsid w:val="0069693D"/>
    <w:rsid w:val="00697F52"/>
    <w:rsid w:val="006A18B1"/>
    <w:rsid w:val="006A36C5"/>
    <w:rsid w:val="006A39EF"/>
    <w:rsid w:val="006A3B06"/>
    <w:rsid w:val="006A6395"/>
    <w:rsid w:val="006B0399"/>
    <w:rsid w:val="006B3052"/>
    <w:rsid w:val="006B30B2"/>
    <w:rsid w:val="006B37CF"/>
    <w:rsid w:val="006B3DBE"/>
    <w:rsid w:val="006B4428"/>
    <w:rsid w:val="006B5EBC"/>
    <w:rsid w:val="006B77B4"/>
    <w:rsid w:val="006C0369"/>
    <w:rsid w:val="006C0F4E"/>
    <w:rsid w:val="006C3B62"/>
    <w:rsid w:val="006C7247"/>
    <w:rsid w:val="006C75BD"/>
    <w:rsid w:val="006D0CA7"/>
    <w:rsid w:val="006D1963"/>
    <w:rsid w:val="006D1E55"/>
    <w:rsid w:val="006D4521"/>
    <w:rsid w:val="006D7168"/>
    <w:rsid w:val="006E1CF7"/>
    <w:rsid w:val="006E350E"/>
    <w:rsid w:val="006E7B3D"/>
    <w:rsid w:val="006F11E7"/>
    <w:rsid w:val="006F1212"/>
    <w:rsid w:val="006F362B"/>
    <w:rsid w:val="006F3B1C"/>
    <w:rsid w:val="006F5941"/>
    <w:rsid w:val="006F5C6D"/>
    <w:rsid w:val="006F64CD"/>
    <w:rsid w:val="00700282"/>
    <w:rsid w:val="00700FB1"/>
    <w:rsid w:val="0070127D"/>
    <w:rsid w:val="007017FA"/>
    <w:rsid w:val="00702982"/>
    <w:rsid w:val="00704F93"/>
    <w:rsid w:val="00705052"/>
    <w:rsid w:val="0070536F"/>
    <w:rsid w:val="00707B8B"/>
    <w:rsid w:val="0071090F"/>
    <w:rsid w:val="00710A8B"/>
    <w:rsid w:val="00711781"/>
    <w:rsid w:val="00711AE2"/>
    <w:rsid w:val="00712893"/>
    <w:rsid w:val="007128E9"/>
    <w:rsid w:val="00712996"/>
    <w:rsid w:val="0071651B"/>
    <w:rsid w:val="00720588"/>
    <w:rsid w:val="00721E5B"/>
    <w:rsid w:val="007225E2"/>
    <w:rsid w:val="007228B5"/>
    <w:rsid w:val="00722DAA"/>
    <w:rsid w:val="007236EB"/>
    <w:rsid w:val="0072608F"/>
    <w:rsid w:val="00726962"/>
    <w:rsid w:val="007270BF"/>
    <w:rsid w:val="00727596"/>
    <w:rsid w:val="007309D6"/>
    <w:rsid w:val="00731224"/>
    <w:rsid w:val="00731CB4"/>
    <w:rsid w:val="0073345A"/>
    <w:rsid w:val="007353F9"/>
    <w:rsid w:val="00737C45"/>
    <w:rsid w:val="0074321E"/>
    <w:rsid w:val="00743612"/>
    <w:rsid w:val="007445E6"/>
    <w:rsid w:val="007457CA"/>
    <w:rsid w:val="007459EF"/>
    <w:rsid w:val="00746D80"/>
    <w:rsid w:val="00746E9E"/>
    <w:rsid w:val="0074796A"/>
    <w:rsid w:val="00747C38"/>
    <w:rsid w:val="00750B95"/>
    <w:rsid w:val="00751B06"/>
    <w:rsid w:val="00762B37"/>
    <w:rsid w:val="00762F69"/>
    <w:rsid w:val="00765B7F"/>
    <w:rsid w:val="00766503"/>
    <w:rsid w:val="00766CA6"/>
    <w:rsid w:val="00767526"/>
    <w:rsid w:val="0077069C"/>
    <w:rsid w:val="00770E42"/>
    <w:rsid w:val="00772814"/>
    <w:rsid w:val="00773256"/>
    <w:rsid w:val="00773CDA"/>
    <w:rsid w:val="00776D49"/>
    <w:rsid w:val="007810C4"/>
    <w:rsid w:val="0078144E"/>
    <w:rsid w:val="0078446C"/>
    <w:rsid w:val="0078499A"/>
    <w:rsid w:val="00784D8D"/>
    <w:rsid w:val="00785E9F"/>
    <w:rsid w:val="00787763"/>
    <w:rsid w:val="00787860"/>
    <w:rsid w:val="00787FD3"/>
    <w:rsid w:val="00790443"/>
    <w:rsid w:val="00791203"/>
    <w:rsid w:val="00791D79"/>
    <w:rsid w:val="00792D50"/>
    <w:rsid w:val="00792F03"/>
    <w:rsid w:val="00792F40"/>
    <w:rsid w:val="00793761"/>
    <w:rsid w:val="007945FF"/>
    <w:rsid w:val="007957AD"/>
    <w:rsid w:val="007960EF"/>
    <w:rsid w:val="007A0A5B"/>
    <w:rsid w:val="007A2E75"/>
    <w:rsid w:val="007A2E9E"/>
    <w:rsid w:val="007A62DF"/>
    <w:rsid w:val="007B2329"/>
    <w:rsid w:val="007B23F6"/>
    <w:rsid w:val="007B2698"/>
    <w:rsid w:val="007B299C"/>
    <w:rsid w:val="007B4CD2"/>
    <w:rsid w:val="007B5209"/>
    <w:rsid w:val="007B6286"/>
    <w:rsid w:val="007B787C"/>
    <w:rsid w:val="007C0822"/>
    <w:rsid w:val="007C1716"/>
    <w:rsid w:val="007C1C75"/>
    <w:rsid w:val="007C27C2"/>
    <w:rsid w:val="007C3B3F"/>
    <w:rsid w:val="007C6199"/>
    <w:rsid w:val="007D0148"/>
    <w:rsid w:val="007D0586"/>
    <w:rsid w:val="007D0FC0"/>
    <w:rsid w:val="007D1248"/>
    <w:rsid w:val="007D13B7"/>
    <w:rsid w:val="007D1425"/>
    <w:rsid w:val="007D1980"/>
    <w:rsid w:val="007D2204"/>
    <w:rsid w:val="007D27E8"/>
    <w:rsid w:val="007D315F"/>
    <w:rsid w:val="007D3CD7"/>
    <w:rsid w:val="007D4000"/>
    <w:rsid w:val="007D40A9"/>
    <w:rsid w:val="007D7823"/>
    <w:rsid w:val="007E0B3E"/>
    <w:rsid w:val="007E1003"/>
    <w:rsid w:val="007E596B"/>
    <w:rsid w:val="007E66AB"/>
    <w:rsid w:val="007E687F"/>
    <w:rsid w:val="007E6B12"/>
    <w:rsid w:val="007E6CC1"/>
    <w:rsid w:val="007E7AAE"/>
    <w:rsid w:val="007F2F9F"/>
    <w:rsid w:val="007F6464"/>
    <w:rsid w:val="007F7F36"/>
    <w:rsid w:val="00801577"/>
    <w:rsid w:val="00803E41"/>
    <w:rsid w:val="00804D84"/>
    <w:rsid w:val="00812092"/>
    <w:rsid w:val="00813468"/>
    <w:rsid w:val="00813ABF"/>
    <w:rsid w:val="008140DE"/>
    <w:rsid w:val="008154C9"/>
    <w:rsid w:val="00820449"/>
    <w:rsid w:val="00821468"/>
    <w:rsid w:val="008219D4"/>
    <w:rsid w:val="00821B48"/>
    <w:rsid w:val="00822022"/>
    <w:rsid w:val="00822370"/>
    <w:rsid w:val="008235B7"/>
    <w:rsid w:val="00824144"/>
    <w:rsid w:val="00824C66"/>
    <w:rsid w:val="00826560"/>
    <w:rsid w:val="008300A9"/>
    <w:rsid w:val="0083064E"/>
    <w:rsid w:val="008330ED"/>
    <w:rsid w:val="008368C9"/>
    <w:rsid w:val="00837A0D"/>
    <w:rsid w:val="00842E3B"/>
    <w:rsid w:val="0084439D"/>
    <w:rsid w:val="0084442E"/>
    <w:rsid w:val="00844884"/>
    <w:rsid w:val="00845ECF"/>
    <w:rsid w:val="008502B6"/>
    <w:rsid w:val="00850D4B"/>
    <w:rsid w:val="00851CF4"/>
    <w:rsid w:val="008525B3"/>
    <w:rsid w:val="00854F47"/>
    <w:rsid w:val="00856D94"/>
    <w:rsid w:val="00857FD7"/>
    <w:rsid w:val="00861777"/>
    <w:rsid w:val="008644B3"/>
    <w:rsid w:val="00866B30"/>
    <w:rsid w:val="00867131"/>
    <w:rsid w:val="008707DB"/>
    <w:rsid w:val="0087205E"/>
    <w:rsid w:val="008727D4"/>
    <w:rsid w:val="0087338C"/>
    <w:rsid w:val="00874E21"/>
    <w:rsid w:val="00876D64"/>
    <w:rsid w:val="00877167"/>
    <w:rsid w:val="00877C52"/>
    <w:rsid w:val="00880238"/>
    <w:rsid w:val="00880246"/>
    <w:rsid w:val="00882807"/>
    <w:rsid w:val="008833B8"/>
    <w:rsid w:val="0088430D"/>
    <w:rsid w:val="008848A7"/>
    <w:rsid w:val="00885BFA"/>
    <w:rsid w:val="00890998"/>
    <w:rsid w:val="00892538"/>
    <w:rsid w:val="008929ED"/>
    <w:rsid w:val="00893EA3"/>
    <w:rsid w:val="00894206"/>
    <w:rsid w:val="00894745"/>
    <w:rsid w:val="00896644"/>
    <w:rsid w:val="00896914"/>
    <w:rsid w:val="00896C57"/>
    <w:rsid w:val="00897F01"/>
    <w:rsid w:val="008A09BD"/>
    <w:rsid w:val="008A29D0"/>
    <w:rsid w:val="008A2CD0"/>
    <w:rsid w:val="008A48D3"/>
    <w:rsid w:val="008A54DB"/>
    <w:rsid w:val="008A5A01"/>
    <w:rsid w:val="008A6758"/>
    <w:rsid w:val="008A67B5"/>
    <w:rsid w:val="008A6A4D"/>
    <w:rsid w:val="008B146D"/>
    <w:rsid w:val="008B1AFD"/>
    <w:rsid w:val="008B221D"/>
    <w:rsid w:val="008B2BAE"/>
    <w:rsid w:val="008B2E11"/>
    <w:rsid w:val="008B2E86"/>
    <w:rsid w:val="008B4CA8"/>
    <w:rsid w:val="008B4D73"/>
    <w:rsid w:val="008B5F3E"/>
    <w:rsid w:val="008B6703"/>
    <w:rsid w:val="008B6B93"/>
    <w:rsid w:val="008C04CA"/>
    <w:rsid w:val="008C263E"/>
    <w:rsid w:val="008C2970"/>
    <w:rsid w:val="008C384A"/>
    <w:rsid w:val="008C3EF6"/>
    <w:rsid w:val="008D0306"/>
    <w:rsid w:val="008D2C4A"/>
    <w:rsid w:val="008D2F0F"/>
    <w:rsid w:val="008D3236"/>
    <w:rsid w:val="008D3E5A"/>
    <w:rsid w:val="008D7201"/>
    <w:rsid w:val="008E2B04"/>
    <w:rsid w:val="008E503E"/>
    <w:rsid w:val="008E67DF"/>
    <w:rsid w:val="008E68D1"/>
    <w:rsid w:val="008F14AC"/>
    <w:rsid w:val="008F3481"/>
    <w:rsid w:val="008F427F"/>
    <w:rsid w:val="008F5273"/>
    <w:rsid w:val="008F6222"/>
    <w:rsid w:val="008F6EA3"/>
    <w:rsid w:val="008F746E"/>
    <w:rsid w:val="008F7655"/>
    <w:rsid w:val="00900088"/>
    <w:rsid w:val="009012F3"/>
    <w:rsid w:val="00901D7C"/>
    <w:rsid w:val="009041D6"/>
    <w:rsid w:val="00904690"/>
    <w:rsid w:val="00904D89"/>
    <w:rsid w:val="0090567D"/>
    <w:rsid w:val="00905B3C"/>
    <w:rsid w:val="00906D20"/>
    <w:rsid w:val="00910F98"/>
    <w:rsid w:val="00911330"/>
    <w:rsid w:val="0091144A"/>
    <w:rsid w:val="0091186D"/>
    <w:rsid w:val="00920655"/>
    <w:rsid w:val="00920BFE"/>
    <w:rsid w:val="00924904"/>
    <w:rsid w:val="00927442"/>
    <w:rsid w:val="009315EA"/>
    <w:rsid w:val="00932B2C"/>
    <w:rsid w:val="00932BA5"/>
    <w:rsid w:val="00933876"/>
    <w:rsid w:val="0093438E"/>
    <w:rsid w:val="00934896"/>
    <w:rsid w:val="00937C86"/>
    <w:rsid w:val="00937D73"/>
    <w:rsid w:val="00937F16"/>
    <w:rsid w:val="00941D75"/>
    <w:rsid w:val="0094298B"/>
    <w:rsid w:val="00944692"/>
    <w:rsid w:val="00944976"/>
    <w:rsid w:val="00944A2D"/>
    <w:rsid w:val="00947688"/>
    <w:rsid w:val="0095667B"/>
    <w:rsid w:val="00961691"/>
    <w:rsid w:val="00965A9A"/>
    <w:rsid w:val="00966CC1"/>
    <w:rsid w:val="0097218B"/>
    <w:rsid w:val="00972FC5"/>
    <w:rsid w:val="0097387E"/>
    <w:rsid w:val="00974ED8"/>
    <w:rsid w:val="00976115"/>
    <w:rsid w:val="009767AB"/>
    <w:rsid w:val="00976EDA"/>
    <w:rsid w:val="009777F5"/>
    <w:rsid w:val="00980E47"/>
    <w:rsid w:val="00981072"/>
    <w:rsid w:val="00981713"/>
    <w:rsid w:val="009824EC"/>
    <w:rsid w:val="0098258E"/>
    <w:rsid w:val="00983229"/>
    <w:rsid w:val="00984241"/>
    <w:rsid w:val="00985385"/>
    <w:rsid w:val="0098605C"/>
    <w:rsid w:val="00986CE0"/>
    <w:rsid w:val="009879E9"/>
    <w:rsid w:val="009900B4"/>
    <w:rsid w:val="0099085E"/>
    <w:rsid w:val="009909B4"/>
    <w:rsid w:val="009911A7"/>
    <w:rsid w:val="009969FC"/>
    <w:rsid w:val="00996B06"/>
    <w:rsid w:val="0099764B"/>
    <w:rsid w:val="009A0DBD"/>
    <w:rsid w:val="009A22D8"/>
    <w:rsid w:val="009A38CB"/>
    <w:rsid w:val="009A6068"/>
    <w:rsid w:val="009B0696"/>
    <w:rsid w:val="009B1424"/>
    <w:rsid w:val="009B3350"/>
    <w:rsid w:val="009B4A9E"/>
    <w:rsid w:val="009B6630"/>
    <w:rsid w:val="009C3E6A"/>
    <w:rsid w:val="009C4229"/>
    <w:rsid w:val="009C5555"/>
    <w:rsid w:val="009C7607"/>
    <w:rsid w:val="009D044F"/>
    <w:rsid w:val="009D06BA"/>
    <w:rsid w:val="009D1367"/>
    <w:rsid w:val="009D148F"/>
    <w:rsid w:val="009D1C70"/>
    <w:rsid w:val="009D20D3"/>
    <w:rsid w:val="009D6322"/>
    <w:rsid w:val="009D73E7"/>
    <w:rsid w:val="009D7A22"/>
    <w:rsid w:val="009E01C2"/>
    <w:rsid w:val="009E0826"/>
    <w:rsid w:val="009E0B55"/>
    <w:rsid w:val="009E0B68"/>
    <w:rsid w:val="009E0DF1"/>
    <w:rsid w:val="009E2F60"/>
    <w:rsid w:val="009E3A50"/>
    <w:rsid w:val="009E4F4E"/>
    <w:rsid w:val="009E55C2"/>
    <w:rsid w:val="009E5BA8"/>
    <w:rsid w:val="009E6CBA"/>
    <w:rsid w:val="009F1942"/>
    <w:rsid w:val="009F79B4"/>
    <w:rsid w:val="00A0109B"/>
    <w:rsid w:val="00A0144A"/>
    <w:rsid w:val="00A02E83"/>
    <w:rsid w:val="00A031A8"/>
    <w:rsid w:val="00A116E4"/>
    <w:rsid w:val="00A11ADB"/>
    <w:rsid w:val="00A15C70"/>
    <w:rsid w:val="00A16728"/>
    <w:rsid w:val="00A169DE"/>
    <w:rsid w:val="00A20081"/>
    <w:rsid w:val="00A203F6"/>
    <w:rsid w:val="00A20453"/>
    <w:rsid w:val="00A20D27"/>
    <w:rsid w:val="00A215E9"/>
    <w:rsid w:val="00A21B24"/>
    <w:rsid w:val="00A21CAA"/>
    <w:rsid w:val="00A23432"/>
    <w:rsid w:val="00A256C9"/>
    <w:rsid w:val="00A25905"/>
    <w:rsid w:val="00A25CA7"/>
    <w:rsid w:val="00A2610C"/>
    <w:rsid w:val="00A2612C"/>
    <w:rsid w:val="00A27D3B"/>
    <w:rsid w:val="00A312AE"/>
    <w:rsid w:val="00A31E66"/>
    <w:rsid w:val="00A330FC"/>
    <w:rsid w:val="00A33AE9"/>
    <w:rsid w:val="00A33E3E"/>
    <w:rsid w:val="00A35FB3"/>
    <w:rsid w:val="00A36293"/>
    <w:rsid w:val="00A3681F"/>
    <w:rsid w:val="00A40829"/>
    <w:rsid w:val="00A43BE2"/>
    <w:rsid w:val="00A45A74"/>
    <w:rsid w:val="00A4610F"/>
    <w:rsid w:val="00A4713D"/>
    <w:rsid w:val="00A50393"/>
    <w:rsid w:val="00A511C7"/>
    <w:rsid w:val="00A524CD"/>
    <w:rsid w:val="00A55A24"/>
    <w:rsid w:val="00A56884"/>
    <w:rsid w:val="00A57B21"/>
    <w:rsid w:val="00A618C1"/>
    <w:rsid w:val="00A6422F"/>
    <w:rsid w:val="00A642A7"/>
    <w:rsid w:val="00A671D3"/>
    <w:rsid w:val="00A70C37"/>
    <w:rsid w:val="00A70F17"/>
    <w:rsid w:val="00A74E57"/>
    <w:rsid w:val="00A75522"/>
    <w:rsid w:val="00A75E72"/>
    <w:rsid w:val="00A77427"/>
    <w:rsid w:val="00A80B12"/>
    <w:rsid w:val="00A80C59"/>
    <w:rsid w:val="00A82068"/>
    <w:rsid w:val="00A828F3"/>
    <w:rsid w:val="00A85D8F"/>
    <w:rsid w:val="00A8631C"/>
    <w:rsid w:val="00A9029E"/>
    <w:rsid w:val="00A90497"/>
    <w:rsid w:val="00A92578"/>
    <w:rsid w:val="00A929BF"/>
    <w:rsid w:val="00A9328A"/>
    <w:rsid w:val="00A97026"/>
    <w:rsid w:val="00A979D3"/>
    <w:rsid w:val="00AA2FAB"/>
    <w:rsid w:val="00AA2FDD"/>
    <w:rsid w:val="00AA3BBD"/>
    <w:rsid w:val="00AA7792"/>
    <w:rsid w:val="00AA7F1D"/>
    <w:rsid w:val="00AB0006"/>
    <w:rsid w:val="00AB2593"/>
    <w:rsid w:val="00AB2DDF"/>
    <w:rsid w:val="00AB34E6"/>
    <w:rsid w:val="00AB4415"/>
    <w:rsid w:val="00AC10E3"/>
    <w:rsid w:val="00AC1A66"/>
    <w:rsid w:val="00AC34C4"/>
    <w:rsid w:val="00AC396A"/>
    <w:rsid w:val="00AC5C5E"/>
    <w:rsid w:val="00AC61FF"/>
    <w:rsid w:val="00AD489A"/>
    <w:rsid w:val="00AD4B8D"/>
    <w:rsid w:val="00AD4BB1"/>
    <w:rsid w:val="00AE0D33"/>
    <w:rsid w:val="00AE19F0"/>
    <w:rsid w:val="00AE200E"/>
    <w:rsid w:val="00AE2E72"/>
    <w:rsid w:val="00AE412B"/>
    <w:rsid w:val="00AE61CC"/>
    <w:rsid w:val="00AE6645"/>
    <w:rsid w:val="00AE66EF"/>
    <w:rsid w:val="00AE6B0C"/>
    <w:rsid w:val="00AE706B"/>
    <w:rsid w:val="00AE7980"/>
    <w:rsid w:val="00AF41DC"/>
    <w:rsid w:val="00AF717C"/>
    <w:rsid w:val="00B018BC"/>
    <w:rsid w:val="00B03107"/>
    <w:rsid w:val="00B043C3"/>
    <w:rsid w:val="00B06168"/>
    <w:rsid w:val="00B063DA"/>
    <w:rsid w:val="00B07B82"/>
    <w:rsid w:val="00B07CB4"/>
    <w:rsid w:val="00B106BC"/>
    <w:rsid w:val="00B11187"/>
    <w:rsid w:val="00B11701"/>
    <w:rsid w:val="00B16156"/>
    <w:rsid w:val="00B16177"/>
    <w:rsid w:val="00B1627A"/>
    <w:rsid w:val="00B16B92"/>
    <w:rsid w:val="00B17B89"/>
    <w:rsid w:val="00B203D4"/>
    <w:rsid w:val="00B21973"/>
    <w:rsid w:val="00B2290F"/>
    <w:rsid w:val="00B236B5"/>
    <w:rsid w:val="00B23A20"/>
    <w:rsid w:val="00B26B40"/>
    <w:rsid w:val="00B349EB"/>
    <w:rsid w:val="00B36518"/>
    <w:rsid w:val="00B3738B"/>
    <w:rsid w:val="00B37799"/>
    <w:rsid w:val="00B414EC"/>
    <w:rsid w:val="00B421F8"/>
    <w:rsid w:val="00B42288"/>
    <w:rsid w:val="00B43B1B"/>
    <w:rsid w:val="00B45907"/>
    <w:rsid w:val="00B461F6"/>
    <w:rsid w:val="00B50160"/>
    <w:rsid w:val="00B50BAC"/>
    <w:rsid w:val="00B51BB2"/>
    <w:rsid w:val="00B55B6A"/>
    <w:rsid w:val="00B56939"/>
    <w:rsid w:val="00B57DF9"/>
    <w:rsid w:val="00B60095"/>
    <w:rsid w:val="00B62B5A"/>
    <w:rsid w:val="00B636E7"/>
    <w:rsid w:val="00B63756"/>
    <w:rsid w:val="00B64712"/>
    <w:rsid w:val="00B65905"/>
    <w:rsid w:val="00B667D4"/>
    <w:rsid w:val="00B67B98"/>
    <w:rsid w:val="00B7051D"/>
    <w:rsid w:val="00B71C5F"/>
    <w:rsid w:val="00B72B39"/>
    <w:rsid w:val="00B7310B"/>
    <w:rsid w:val="00B733C1"/>
    <w:rsid w:val="00B803E9"/>
    <w:rsid w:val="00B80D2B"/>
    <w:rsid w:val="00B80E5E"/>
    <w:rsid w:val="00B8366A"/>
    <w:rsid w:val="00B86C07"/>
    <w:rsid w:val="00B871EB"/>
    <w:rsid w:val="00B87501"/>
    <w:rsid w:val="00B87FA3"/>
    <w:rsid w:val="00B907A1"/>
    <w:rsid w:val="00B909AE"/>
    <w:rsid w:val="00B91DF7"/>
    <w:rsid w:val="00B9220A"/>
    <w:rsid w:val="00B9245B"/>
    <w:rsid w:val="00B96FC1"/>
    <w:rsid w:val="00BA1555"/>
    <w:rsid w:val="00BA15CC"/>
    <w:rsid w:val="00BA228C"/>
    <w:rsid w:val="00BA4A97"/>
    <w:rsid w:val="00BA4F71"/>
    <w:rsid w:val="00BA5F79"/>
    <w:rsid w:val="00BA635C"/>
    <w:rsid w:val="00BA65B6"/>
    <w:rsid w:val="00BA6D4E"/>
    <w:rsid w:val="00BA71C9"/>
    <w:rsid w:val="00BA7598"/>
    <w:rsid w:val="00BA7DB7"/>
    <w:rsid w:val="00BA7FD4"/>
    <w:rsid w:val="00BB04DE"/>
    <w:rsid w:val="00BB0F66"/>
    <w:rsid w:val="00BB1668"/>
    <w:rsid w:val="00BB1FD0"/>
    <w:rsid w:val="00BB2BDA"/>
    <w:rsid w:val="00BB3267"/>
    <w:rsid w:val="00BB48CF"/>
    <w:rsid w:val="00BB4D9D"/>
    <w:rsid w:val="00BB5680"/>
    <w:rsid w:val="00BB60F0"/>
    <w:rsid w:val="00BB6E31"/>
    <w:rsid w:val="00BB7F7E"/>
    <w:rsid w:val="00BC04CC"/>
    <w:rsid w:val="00BC0FFC"/>
    <w:rsid w:val="00BC1C87"/>
    <w:rsid w:val="00BC2256"/>
    <w:rsid w:val="00BC28DA"/>
    <w:rsid w:val="00BC2A00"/>
    <w:rsid w:val="00BC38E0"/>
    <w:rsid w:val="00BC3AE0"/>
    <w:rsid w:val="00BC6B74"/>
    <w:rsid w:val="00BD36F2"/>
    <w:rsid w:val="00BD4C01"/>
    <w:rsid w:val="00BD4D5A"/>
    <w:rsid w:val="00BD52E2"/>
    <w:rsid w:val="00BD7A95"/>
    <w:rsid w:val="00BE1635"/>
    <w:rsid w:val="00BE2045"/>
    <w:rsid w:val="00BE3D90"/>
    <w:rsid w:val="00BE42E4"/>
    <w:rsid w:val="00BE4BD4"/>
    <w:rsid w:val="00BE50E8"/>
    <w:rsid w:val="00BE705F"/>
    <w:rsid w:val="00BF21C4"/>
    <w:rsid w:val="00BF2E85"/>
    <w:rsid w:val="00BF3155"/>
    <w:rsid w:val="00BF49DE"/>
    <w:rsid w:val="00BF5B42"/>
    <w:rsid w:val="00BF5B84"/>
    <w:rsid w:val="00BF60A9"/>
    <w:rsid w:val="00BF6B42"/>
    <w:rsid w:val="00C00A5A"/>
    <w:rsid w:val="00C04CC8"/>
    <w:rsid w:val="00C05472"/>
    <w:rsid w:val="00C05659"/>
    <w:rsid w:val="00C062EF"/>
    <w:rsid w:val="00C06C4D"/>
    <w:rsid w:val="00C101FB"/>
    <w:rsid w:val="00C10B96"/>
    <w:rsid w:val="00C113AE"/>
    <w:rsid w:val="00C115C9"/>
    <w:rsid w:val="00C14A6D"/>
    <w:rsid w:val="00C14BA7"/>
    <w:rsid w:val="00C16C18"/>
    <w:rsid w:val="00C1708B"/>
    <w:rsid w:val="00C23754"/>
    <w:rsid w:val="00C254E9"/>
    <w:rsid w:val="00C26789"/>
    <w:rsid w:val="00C26F8E"/>
    <w:rsid w:val="00C27686"/>
    <w:rsid w:val="00C30153"/>
    <w:rsid w:val="00C3080C"/>
    <w:rsid w:val="00C310B0"/>
    <w:rsid w:val="00C335C6"/>
    <w:rsid w:val="00C3635F"/>
    <w:rsid w:val="00C4094C"/>
    <w:rsid w:val="00C40EB5"/>
    <w:rsid w:val="00C41FD9"/>
    <w:rsid w:val="00C42338"/>
    <w:rsid w:val="00C44055"/>
    <w:rsid w:val="00C44D9A"/>
    <w:rsid w:val="00C45387"/>
    <w:rsid w:val="00C45407"/>
    <w:rsid w:val="00C457EA"/>
    <w:rsid w:val="00C45D65"/>
    <w:rsid w:val="00C45F54"/>
    <w:rsid w:val="00C4751D"/>
    <w:rsid w:val="00C53AAC"/>
    <w:rsid w:val="00C55000"/>
    <w:rsid w:val="00C5502F"/>
    <w:rsid w:val="00C5719B"/>
    <w:rsid w:val="00C57D4B"/>
    <w:rsid w:val="00C60EF0"/>
    <w:rsid w:val="00C62074"/>
    <w:rsid w:val="00C63528"/>
    <w:rsid w:val="00C63553"/>
    <w:rsid w:val="00C679D5"/>
    <w:rsid w:val="00C70028"/>
    <w:rsid w:val="00C70928"/>
    <w:rsid w:val="00C7242E"/>
    <w:rsid w:val="00C73AB3"/>
    <w:rsid w:val="00C73D8D"/>
    <w:rsid w:val="00C73E64"/>
    <w:rsid w:val="00C750DC"/>
    <w:rsid w:val="00C75ACC"/>
    <w:rsid w:val="00C7643D"/>
    <w:rsid w:val="00C77332"/>
    <w:rsid w:val="00C80A14"/>
    <w:rsid w:val="00C8183F"/>
    <w:rsid w:val="00C826F1"/>
    <w:rsid w:val="00C84E10"/>
    <w:rsid w:val="00C84F9D"/>
    <w:rsid w:val="00C85BE2"/>
    <w:rsid w:val="00C90FFD"/>
    <w:rsid w:val="00C91E4A"/>
    <w:rsid w:val="00C9259E"/>
    <w:rsid w:val="00C93075"/>
    <w:rsid w:val="00C94C97"/>
    <w:rsid w:val="00C95487"/>
    <w:rsid w:val="00CA20C2"/>
    <w:rsid w:val="00CA2F47"/>
    <w:rsid w:val="00CA3F4D"/>
    <w:rsid w:val="00CA47E9"/>
    <w:rsid w:val="00CA5CB7"/>
    <w:rsid w:val="00CA6E4E"/>
    <w:rsid w:val="00CA70B8"/>
    <w:rsid w:val="00CA71A7"/>
    <w:rsid w:val="00CB3D96"/>
    <w:rsid w:val="00CB7859"/>
    <w:rsid w:val="00CC0F0E"/>
    <w:rsid w:val="00CC0FDD"/>
    <w:rsid w:val="00CC175F"/>
    <w:rsid w:val="00CC21FC"/>
    <w:rsid w:val="00CC2615"/>
    <w:rsid w:val="00CC38FB"/>
    <w:rsid w:val="00CC3F4B"/>
    <w:rsid w:val="00CD21C2"/>
    <w:rsid w:val="00CD2EFA"/>
    <w:rsid w:val="00CD391C"/>
    <w:rsid w:val="00CD4944"/>
    <w:rsid w:val="00CD4DB0"/>
    <w:rsid w:val="00CD5F23"/>
    <w:rsid w:val="00CD67E5"/>
    <w:rsid w:val="00CE1384"/>
    <w:rsid w:val="00CE26DB"/>
    <w:rsid w:val="00CE2848"/>
    <w:rsid w:val="00CE43FB"/>
    <w:rsid w:val="00CE4C78"/>
    <w:rsid w:val="00CE60F8"/>
    <w:rsid w:val="00CE6813"/>
    <w:rsid w:val="00CE7EB1"/>
    <w:rsid w:val="00CF40B8"/>
    <w:rsid w:val="00CF53ED"/>
    <w:rsid w:val="00CF6DA9"/>
    <w:rsid w:val="00D0168D"/>
    <w:rsid w:val="00D053B6"/>
    <w:rsid w:val="00D07709"/>
    <w:rsid w:val="00D109D8"/>
    <w:rsid w:val="00D109FA"/>
    <w:rsid w:val="00D109FD"/>
    <w:rsid w:val="00D1176A"/>
    <w:rsid w:val="00D1445C"/>
    <w:rsid w:val="00D14EE1"/>
    <w:rsid w:val="00D16552"/>
    <w:rsid w:val="00D1655A"/>
    <w:rsid w:val="00D2000A"/>
    <w:rsid w:val="00D208CD"/>
    <w:rsid w:val="00D22646"/>
    <w:rsid w:val="00D2272E"/>
    <w:rsid w:val="00D250BB"/>
    <w:rsid w:val="00D25C6F"/>
    <w:rsid w:val="00D26447"/>
    <w:rsid w:val="00D30535"/>
    <w:rsid w:val="00D30A23"/>
    <w:rsid w:val="00D34887"/>
    <w:rsid w:val="00D35E90"/>
    <w:rsid w:val="00D414D1"/>
    <w:rsid w:val="00D42B9F"/>
    <w:rsid w:val="00D44824"/>
    <w:rsid w:val="00D45874"/>
    <w:rsid w:val="00D502A0"/>
    <w:rsid w:val="00D50C00"/>
    <w:rsid w:val="00D51693"/>
    <w:rsid w:val="00D53662"/>
    <w:rsid w:val="00D53681"/>
    <w:rsid w:val="00D54177"/>
    <w:rsid w:val="00D54E70"/>
    <w:rsid w:val="00D54FCB"/>
    <w:rsid w:val="00D56565"/>
    <w:rsid w:val="00D627B5"/>
    <w:rsid w:val="00D62F23"/>
    <w:rsid w:val="00D6395D"/>
    <w:rsid w:val="00D64FE0"/>
    <w:rsid w:val="00D65383"/>
    <w:rsid w:val="00D66B75"/>
    <w:rsid w:val="00D6767C"/>
    <w:rsid w:val="00D70AB2"/>
    <w:rsid w:val="00D721A3"/>
    <w:rsid w:val="00D747C7"/>
    <w:rsid w:val="00D74B10"/>
    <w:rsid w:val="00D77EA4"/>
    <w:rsid w:val="00D8161A"/>
    <w:rsid w:val="00D819DE"/>
    <w:rsid w:val="00D82CF8"/>
    <w:rsid w:val="00D842B8"/>
    <w:rsid w:val="00D84FF7"/>
    <w:rsid w:val="00D85107"/>
    <w:rsid w:val="00D91495"/>
    <w:rsid w:val="00D9178B"/>
    <w:rsid w:val="00D932F5"/>
    <w:rsid w:val="00D93B5B"/>
    <w:rsid w:val="00D95413"/>
    <w:rsid w:val="00DA11EE"/>
    <w:rsid w:val="00DA1FDD"/>
    <w:rsid w:val="00DA2A5B"/>
    <w:rsid w:val="00DA3AD9"/>
    <w:rsid w:val="00DA6719"/>
    <w:rsid w:val="00DA7535"/>
    <w:rsid w:val="00DB0163"/>
    <w:rsid w:val="00DB1200"/>
    <w:rsid w:val="00DB6056"/>
    <w:rsid w:val="00DB740A"/>
    <w:rsid w:val="00DB793A"/>
    <w:rsid w:val="00DC06F5"/>
    <w:rsid w:val="00DC07FE"/>
    <w:rsid w:val="00DC3167"/>
    <w:rsid w:val="00DC3D78"/>
    <w:rsid w:val="00DC401C"/>
    <w:rsid w:val="00DC4CC5"/>
    <w:rsid w:val="00DC4D7D"/>
    <w:rsid w:val="00DC6E1D"/>
    <w:rsid w:val="00DC7E86"/>
    <w:rsid w:val="00DC7EFE"/>
    <w:rsid w:val="00DD30A5"/>
    <w:rsid w:val="00DD6783"/>
    <w:rsid w:val="00DE1AE8"/>
    <w:rsid w:val="00DE4AB6"/>
    <w:rsid w:val="00DE711F"/>
    <w:rsid w:val="00DE78F1"/>
    <w:rsid w:val="00DF0CF5"/>
    <w:rsid w:val="00DF0FFD"/>
    <w:rsid w:val="00DF217C"/>
    <w:rsid w:val="00DF441F"/>
    <w:rsid w:val="00DF55F3"/>
    <w:rsid w:val="00E00D2E"/>
    <w:rsid w:val="00E03CE8"/>
    <w:rsid w:val="00E0626D"/>
    <w:rsid w:val="00E07117"/>
    <w:rsid w:val="00E07274"/>
    <w:rsid w:val="00E14B7D"/>
    <w:rsid w:val="00E14C93"/>
    <w:rsid w:val="00E14D32"/>
    <w:rsid w:val="00E158C7"/>
    <w:rsid w:val="00E179B8"/>
    <w:rsid w:val="00E21057"/>
    <w:rsid w:val="00E2503E"/>
    <w:rsid w:val="00E261EC"/>
    <w:rsid w:val="00E271F7"/>
    <w:rsid w:val="00E30B3F"/>
    <w:rsid w:val="00E32E32"/>
    <w:rsid w:val="00E32F2F"/>
    <w:rsid w:val="00E3303F"/>
    <w:rsid w:val="00E347E9"/>
    <w:rsid w:val="00E36449"/>
    <w:rsid w:val="00E364AF"/>
    <w:rsid w:val="00E40340"/>
    <w:rsid w:val="00E40B9C"/>
    <w:rsid w:val="00E42543"/>
    <w:rsid w:val="00E432E6"/>
    <w:rsid w:val="00E4371A"/>
    <w:rsid w:val="00E4424B"/>
    <w:rsid w:val="00E44B14"/>
    <w:rsid w:val="00E45CE1"/>
    <w:rsid w:val="00E45E8A"/>
    <w:rsid w:val="00E4673B"/>
    <w:rsid w:val="00E51DAD"/>
    <w:rsid w:val="00E56EEF"/>
    <w:rsid w:val="00E57DF3"/>
    <w:rsid w:val="00E60E38"/>
    <w:rsid w:val="00E61BE8"/>
    <w:rsid w:val="00E64780"/>
    <w:rsid w:val="00E64F33"/>
    <w:rsid w:val="00E65184"/>
    <w:rsid w:val="00E67322"/>
    <w:rsid w:val="00E70A59"/>
    <w:rsid w:val="00E71222"/>
    <w:rsid w:val="00E71C64"/>
    <w:rsid w:val="00E7274D"/>
    <w:rsid w:val="00E75ACE"/>
    <w:rsid w:val="00E77A22"/>
    <w:rsid w:val="00E80F66"/>
    <w:rsid w:val="00E81CB8"/>
    <w:rsid w:val="00E82B3B"/>
    <w:rsid w:val="00E82DFE"/>
    <w:rsid w:val="00E85385"/>
    <w:rsid w:val="00E86614"/>
    <w:rsid w:val="00E879D0"/>
    <w:rsid w:val="00E90F5D"/>
    <w:rsid w:val="00E913FE"/>
    <w:rsid w:val="00E95770"/>
    <w:rsid w:val="00E9634F"/>
    <w:rsid w:val="00E9727B"/>
    <w:rsid w:val="00EA0822"/>
    <w:rsid w:val="00EA09DF"/>
    <w:rsid w:val="00EA1CEC"/>
    <w:rsid w:val="00EA3ABE"/>
    <w:rsid w:val="00EA576F"/>
    <w:rsid w:val="00EA5DB9"/>
    <w:rsid w:val="00EA6634"/>
    <w:rsid w:val="00EA7F10"/>
    <w:rsid w:val="00EB0C16"/>
    <w:rsid w:val="00EB1C9C"/>
    <w:rsid w:val="00EB3D0C"/>
    <w:rsid w:val="00EB5730"/>
    <w:rsid w:val="00EB5E9A"/>
    <w:rsid w:val="00EC182E"/>
    <w:rsid w:val="00EC229B"/>
    <w:rsid w:val="00EC24A9"/>
    <w:rsid w:val="00EC29CB"/>
    <w:rsid w:val="00EC2D8A"/>
    <w:rsid w:val="00EC3674"/>
    <w:rsid w:val="00EC4303"/>
    <w:rsid w:val="00ED3649"/>
    <w:rsid w:val="00ED3695"/>
    <w:rsid w:val="00ED38FA"/>
    <w:rsid w:val="00ED5D74"/>
    <w:rsid w:val="00EE091C"/>
    <w:rsid w:val="00EE0FDA"/>
    <w:rsid w:val="00EE1CEA"/>
    <w:rsid w:val="00EE1FF2"/>
    <w:rsid w:val="00EE206A"/>
    <w:rsid w:val="00EE5854"/>
    <w:rsid w:val="00EE637C"/>
    <w:rsid w:val="00EE66B1"/>
    <w:rsid w:val="00EF3C98"/>
    <w:rsid w:val="00EF3D7A"/>
    <w:rsid w:val="00EF4335"/>
    <w:rsid w:val="00EF6CE4"/>
    <w:rsid w:val="00EF749D"/>
    <w:rsid w:val="00F02566"/>
    <w:rsid w:val="00F03536"/>
    <w:rsid w:val="00F045B1"/>
    <w:rsid w:val="00F056A9"/>
    <w:rsid w:val="00F0651D"/>
    <w:rsid w:val="00F06B40"/>
    <w:rsid w:val="00F10DE2"/>
    <w:rsid w:val="00F10F22"/>
    <w:rsid w:val="00F11EA9"/>
    <w:rsid w:val="00F15201"/>
    <w:rsid w:val="00F22D75"/>
    <w:rsid w:val="00F233CA"/>
    <w:rsid w:val="00F23BB8"/>
    <w:rsid w:val="00F23EE5"/>
    <w:rsid w:val="00F24CBA"/>
    <w:rsid w:val="00F25703"/>
    <w:rsid w:val="00F279F3"/>
    <w:rsid w:val="00F30B04"/>
    <w:rsid w:val="00F32BEF"/>
    <w:rsid w:val="00F333F6"/>
    <w:rsid w:val="00F34687"/>
    <w:rsid w:val="00F35565"/>
    <w:rsid w:val="00F361C5"/>
    <w:rsid w:val="00F37E1C"/>
    <w:rsid w:val="00F37EB8"/>
    <w:rsid w:val="00F4226A"/>
    <w:rsid w:val="00F444EF"/>
    <w:rsid w:val="00F44E40"/>
    <w:rsid w:val="00F44E68"/>
    <w:rsid w:val="00F47E49"/>
    <w:rsid w:val="00F50A59"/>
    <w:rsid w:val="00F523F6"/>
    <w:rsid w:val="00F52C92"/>
    <w:rsid w:val="00F538FD"/>
    <w:rsid w:val="00F53FB1"/>
    <w:rsid w:val="00F54589"/>
    <w:rsid w:val="00F5571B"/>
    <w:rsid w:val="00F560E2"/>
    <w:rsid w:val="00F569FE"/>
    <w:rsid w:val="00F57825"/>
    <w:rsid w:val="00F623C6"/>
    <w:rsid w:val="00F62A6D"/>
    <w:rsid w:val="00F630DB"/>
    <w:rsid w:val="00F65DAA"/>
    <w:rsid w:val="00F661BE"/>
    <w:rsid w:val="00F70737"/>
    <w:rsid w:val="00F70FEF"/>
    <w:rsid w:val="00F7211F"/>
    <w:rsid w:val="00F72F34"/>
    <w:rsid w:val="00F73BDD"/>
    <w:rsid w:val="00F74171"/>
    <w:rsid w:val="00F76046"/>
    <w:rsid w:val="00F77C1A"/>
    <w:rsid w:val="00F82749"/>
    <w:rsid w:val="00F83B1F"/>
    <w:rsid w:val="00F849F9"/>
    <w:rsid w:val="00F85779"/>
    <w:rsid w:val="00F90AB7"/>
    <w:rsid w:val="00F91C80"/>
    <w:rsid w:val="00F929C4"/>
    <w:rsid w:val="00F92B83"/>
    <w:rsid w:val="00F95FE8"/>
    <w:rsid w:val="00F97B3B"/>
    <w:rsid w:val="00F97F85"/>
    <w:rsid w:val="00FA1480"/>
    <w:rsid w:val="00FA493E"/>
    <w:rsid w:val="00FA7655"/>
    <w:rsid w:val="00FB2212"/>
    <w:rsid w:val="00FB2AAC"/>
    <w:rsid w:val="00FB2DD2"/>
    <w:rsid w:val="00FB309C"/>
    <w:rsid w:val="00FB69B4"/>
    <w:rsid w:val="00FC0CD1"/>
    <w:rsid w:val="00FC0F8A"/>
    <w:rsid w:val="00FC34C8"/>
    <w:rsid w:val="00FC58FC"/>
    <w:rsid w:val="00FD40C7"/>
    <w:rsid w:val="00FD4240"/>
    <w:rsid w:val="00FD5543"/>
    <w:rsid w:val="00FD65FA"/>
    <w:rsid w:val="00FE09D3"/>
    <w:rsid w:val="00FE33D1"/>
    <w:rsid w:val="00FE42D9"/>
    <w:rsid w:val="00FE43B8"/>
    <w:rsid w:val="00FE4C01"/>
    <w:rsid w:val="00FE51EC"/>
    <w:rsid w:val="00FE5924"/>
    <w:rsid w:val="00FF68E3"/>
    <w:rsid w:val="0C184AC9"/>
    <w:rsid w:val="296F06FB"/>
    <w:rsid w:val="2EBD54B9"/>
    <w:rsid w:val="2ECC9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A7BD7"/>
  <w15:docId w15:val="{42BB9B55-A778-43EB-B526-9AB0C1E6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" w:hAnsi="Calibri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C356D"/>
    <w:pPr>
      <w:spacing w:before="60" w:after="60"/>
      <w:jc w:val="both"/>
    </w:pPr>
  </w:style>
  <w:style w:type="paragraph" w:styleId="Nagwek1">
    <w:name w:val="heading 1"/>
    <w:basedOn w:val="Normalny"/>
    <w:next w:val="Normalny"/>
    <w:qFormat/>
    <w:rsid w:val="00253232"/>
    <w:pPr>
      <w:numPr>
        <w:numId w:val="1"/>
      </w:numPr>
      <w:tabs>
        <w:tab w:val="left" w:pos="426"/>
        <w:tab w:val="left" w:pos="709"/>
      </w:tabs>
      <w:spacing w:before="120" w:after="120"/>
      <w:ind w:left="425" w:hanging="425"/>
      <w:outlineLvl w:val="0"/>
    </w:pPr>
    <w:rPr>
      <w:rFonts w:cs="Calibri"/>
      <w:b/>
      <w:bCs/>
      <w:caps/>
    </w:rPr>
  </w:style>
  <w:style w:type="paragraph" w:styleId="Nagwek2">
    <w:name w:val="heading 2"/>
    <w:basedOn w:val="Nagwek1"/>
    <w:next w:val="Normalny"/>
    <w:link w:val="Nagwek2Znak"/>
    <w:qFormat/>
    <w:rsid w:val="00E90F5D"/>
    <w:pPr>
      <w:numPr>
        <w:ilvl w:val="1"/>
      </w:numPr>
      <w:spacing w:before="60" w:after="60"/>
      <w:ind w:left="425" w:hanging="425"/>
      <w:outlineLvl w:val="1"/>
    </w:pPr>
    <w:rPr>
      <w:b w:val="0"/>
    </w:rPr>
  </w:style>
  <w:style w:type="paragraph" w:styleId="Nagwek3">
    <w:name w:val="heading 3"/>
    <w:basedOn w:val="Nagwek4"/>
    <w:next w:val="Normalny"/>
    <w:qFormat/>
    <w:rsid w:val="00F95FE8"/>
    <w:pPr>
      <w:outlineLvl w:val="2"/>
    </w:pPr>
  </w:style>
  <w:style w:type="paragraph" w:styleId="Nagwek4">
    <w:name w:val="heading 4"/>
    <w:basedOn w:val="Nagwek2"/>
    <w:next w:val="Normalny"/>
    <w:link w:val="Nagwek4Znak"/>
    <w:semiHidden/>
    <w:rsid w:val="009E5BA8"/>
    <w:pPr>
      <w:numPr>
        <w:ilvl w:val="2"/>
      </w:numPr>
      <w:ind w:left="680" w:hanging="680"/>
      <w:outlineLvl w:val="3"/>
    </w:pPr>
  </w:style>
  <w:style w:type="paragraph" w:styleId="Nagwek5">
    <w:name w:val="heading 5"/>
    <w:basedOn w:val="Normalny"/>
    <w:uiPriority w:val="1"/>
    <w:rsid w:val="006B0399"/>
    <w:pPr>
      <w:numPr>
        <w:numId w:val="3"/>
      </w:numPr>
      <w:ind w:left="1134"/>
      <w:outlineLvl w:val="4"/>
    </w:pPr>
    <w:rPr>
      <w:rFonts w:asciiTheme="minorHAnsi" w:eastAsia="Calibri" w:hAnsiTheme="minorHAnsi"/>
      <w:lang w:eastAsia="en-US"/>
    </w:rPr>
  </w:style>
  <w:style w:type="paragraph" w:styleId="Nagwek6">
    <w:name w:val="heading 6"/>
    <w:basedOn w:val="Akapitzlist"/>
    <w:uiPriority w:val="1"/>
    <w:rsid w:val="00607844"/>
    <w:pPr>
      <w:numPr>
        <w:numId w:val="2"/>
      </w:numPr>
      <w:ind w:left="1701" w:hanging="357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rsid w:val="00406D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uiPriority w:val="2"/>
    <w:rsid w:val="00C63553"/>
    <w:pPr>
      <w:spacing w:before="60" w:after="60"/>
    </w:pPr>
    <w:rPr>
      <w:b/>
      <w:caps/>
      <w:sz w:val="36"/>
    </w:rPr>
  </w:style>
  <w:style w:type="paragraph" w:styleId="Podtytu">
    <w:name w:val="Subtitle"/>
    <w:next w:val="Normalny"/>
    <w:link w:val="PodtytuZnak"/>
    <w:uiPriority w:val="3"/>
    <w:qFormat/>
    <w:rsid w:val="00F77C1A"/>
    <w:pPr>
      <w:spacing w:before="60" w:after="60" w:line="240" w:lineRule="auto"/>
    </w:pPr>
    <w:rPr>
      <w:bCs/>
      <w:sz w:val="36"/>
    </w:rPr>
  </w:style>
  <w:style w:type="table" w:customStyle="1" w:styleId="1">
    <w:name w:val="1"/>
    <w:basedOn w:val="Standardowy"/>
    <w:tblPr>
      <w:tblStyleRowBandSize w:val="1"/>
      <w:tblStyleColBandSize w:val="1"/>
    </w:tblPr>
  </w:style>
  <w:style w:type="paragraph" w:styleId="Stopka">
    <w:name w:val="footer"/>
    <w:link w:val="StopkaZnak"/>
    <w:uiPriority w:val="99"/>
    <w:semiHidden/>
    <w:rsid w:val="004F7E2C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B309C"/>
    <w:rPr>
      <w:rFonts w:asciiTheme="minorHAnsi" w:hAnsiTheme="minorHAnsi"/>
      <w:sz w:val="20"/>
    </w:rPr>
  </w:style>
  <w:style w:type="paragraph" w:styleId="Akapitzlist">
    <w:name w:val="List Paragraph"/>
    <w:basedOn w:val="Normalny"/>
    <w:link w:val="AkapitzlistZnak"/>
    <w:autoRedefine/>
    <w:uiPriority w:val="34"/>
    <w:semiHidden/>
    <w:rsid w:val="00590767"/>
    <w:pPr>
      <w:numPr>
        <w:numId w:val="8"/>
      </w:numPr>
      <w:spacing w:before="120" w:line="240" w:lineRule="auto"/>
    </w:pPr>
    <w:rPr>
      <w:rFonts w:asciiTheme="minorHAnsi" w:eastAsia="Calibri" w:hAnsiTheme="minorHAnsi"/>
      <w:lang w:eastAsia="en-US"/>
    </w:rPr>
  </w:style>
  <w:style w:type="paragraph" w:styleId="Bezodstpw">
    <w:name w:val="No Spacing"/>
    <w:basedOn w:val="Normalny"/>
    <w:uiPriority w:val="2"/>
    <w:qFormat/>
    <w:rsid w:val="00540787"/>
    <w:pPr>
      <w:spacing w:before="0" w:after="0" w:line="240" w:lineRule="auto"/>
    </w:pPr>
  </w:style>
  <w:style w:type="character" w:customStyle="1" w:styleId="Nagwek4Znak">
    <w:name w:val="Nagłówek 4 Znak"/>
    <w:basedOn w:val="Domylnaczcionkaakapitu"/>
    <w:link w:val="Nagwek4"/>
    <w:semiHidden/>
    <w:rsid w:val="007A2E9E"/>
    <w:rPr>
      <w:rFonts w:cs="Calibri"/>
      <w:bCs/>
      <w:caps/>
    </w:rPr>
  </w:style>
  <w:style w:type="table" w:styleId="Tabela-Siatka">
    <w:name w:val="Table Grid"/>
    <w:basedOn w:val="Standardowy"/>
    <w:uiPriority w:val="39"/>
    <w:rsid w:val="002462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2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A576F"/>
    <w:pPr>
      <w:ind w:left="357" w:hanging="357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576F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semiHidden/>
    <w:qFormat/>
    <w:rsid w:val="000C356D"/>
    <w:rPr>
      <w:rFonts w:asciiTheme="minorHAnsi" w:hAnsiTheme="minorHAnsi"/>
      <w:caps w:val="0"/>
      <w:smallCaps w:val="0"/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rsid w:val="00CC0FDD"/>
    <w:pPr>
      <w:tabs>
        <w:tab w:val="left" w:pos="440"/>
        <w:tab w:val="right" w:leader="dot" w:pos="9677"/>
      </w:tabs>
      <w:spacing w:after="100"/>
      <w:ind w:left="426" w:hanging="426"/>
    </w:pPr>
  </w:style>
  <w:style w:type="character" w:customStyle="1" w:styleId="TytuZnak">
    <w:name w:val="Tytuł Znak"/>
    <w:basedOn w:val="Domylnaczcionkaakapitu"/>
    <w:link w:val="Tytu"/>
    <w:uiPriority w:val="2"/>
    <w:rsid w:val="00C63553"/>
    <w:rPr>
      <w:b/>
      <w:caps/>
      <w:sz w:val="36"/>
    </w:rPr>
  </w:style>
  <w:style w:type="character" w:customStyle="1" w:styleId="PodtytuZnak">
    <w:name w:val="Podtytuł Znak"/>
    <w:basedOn w:val="Domylnaczcionkaakapitu"/>
    <w:link w:val="Podtytu"/>
    <w:uiPriority w:val="3"/>
    <w:rsid w:val="00F77C1A"/>
    <w:rPr>
      <w:bCs/>
      <w:sz w:val="36"/>
    </w:rPr>
  </w:style>
  <w:style w:type="character" w:customStyle="1" w:styleId="Nagwek2Znak">
    <w:name w:val="Nagłówek 2 Znak"/>
    <w:basedOn w:val="Domylnaczcionkaakapitu"/>
    <w:link w:val="Nagwek2"/>
    <w:rsid w:val="00D30A23"/>
    <w:rPr>
      <w:rFonts w:cs="Calibri"/>
      <w:bCs/>
      <w:caps/>
    </w:rPr>
  </w:style>
  <w:style w:type="paragraph" w:customStyle="1" w:styleId="Tabela9">
    <w:name w:val="Tabela 9"/>
    <w:uiPriority w:val="3"/>
    <w:semiHidden/>
    <w:rsid w:val="003B613A"/>
    <w:pPr>
      <w:tabs>
        <w:tab w:val="left" w:pos="35"/>
      </w:tabs>
      <w:spacing w:line="240" w:lineRule="auto"/>
      <w:ind w:left="57"/>
    </w:pPr>
    <w:rPr>
      <w:rFonts w:eastAsia="Times New Roman" w:cs="Times New Roman"/>
      <w:color w:val="auto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semiHidden/>
    <w:rsid w:val="00165048"/>
    <w:pPr>
      <w:tabs>
        <w:tab w:val="left" w:pos="880"/>
        <w:tab w:val="right" w:leader="dot" w:pos="9676"/>
      </w:tabs>
      <w:spacing w:after="100"/>
    </w:pPr>
    <w:rPr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2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kstzastpczy">
    <w:name w:val="Placeholder Text"/>
    <w:basedOn w:val="Domylnaczcionkaakapitu"/>
    <w:uiPriority w:val="99"/>
    <w:semiHidden/>
    <w:rsid w:val="000174D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1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rsid w:val="001F3FB9"/>
    <w:rPr>
      <w:b/>
      <w:bCs/>
    </w:rPr>
  </w:style>
  <w:style w:type="character" w:styleId="Uwydatnienie">
    <w:name w:val="Emphasis"/>
    <w:basedOn w:val="Domylnaczcionkaakapitu"/>
    <w:uiPriority w:val="20"/>
    <w:rsid w:val="001F3FB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CC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CC5"/>
    <w:rPr>
      <w:rFonts w:ascii="Calibri" w:hAnsi="Calibri"/>
      <w:b/>
      <w:bCs/>
      <w:sz w:val="20"/>
      <w:szCs w:val="20"/>
    </w:rPr>
  </w:style>
  <w:style w:type="paragraph" w:customStyle="1" w:styleId="Tabelka10">
    <w:name w:val="Tabelka_10"/>
    <w:basedOn w:val="Normalny"/>
    <w:uiPriority w:val="5"/>
    <w:semiHidden/>
    <w:rsid w:val="005D1DAD"/>
    <w:pPr>
      <w:tabs>
        <w:tab w:val="center" w:pos="4843"/>
        <w:tab w:val="right" w:pos="9687"/>
      </w:tabs>
      <w:spacing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Tiret">
    <w:name w:val="Tiret"/>
    <w:link w:val="TiretZnak"/>
    <w:uiPriority w:val="4"/>
    <w:qFormat/>
    <w:rsid w:val="004865AB"/>
    <w:pPr>
      <w:numPr>
        <w:numId w:val="7"/>
      </w:numPr>
      <w:spacing w:before="60" w:after="60"/>
      <w:ind w:left="1701" w:hanging="357"/>
    </w:pPr>
    <w:rPr>
      <w:rFonts w:asciiTheme="minorHAnsi" w:eastAsia="Calibri" w:hAnsiTheme="minorHAnsi"/>
      <w:lang w:eastAsia="en-US"/>
    </w:rPr>
  </w:style>
  <w:style w:type="paragraph" w:customStyle="1" w:styleId="Litera">
    <w:name w:val="Litera"/>
    <w:link w:val="LiteraZnak"/>
    <w:uiPriority w:val="4"/>
    <w:qFormat/>
    <w:rsid w:val="00F22D75"/>
    <w:pPr>
      <w:numPr>
        <w:numId w:val="4"/>
      </w:numPr>
      <w:spacing w:before="60" w:after="60"/>
      <w:ind w:left="1134"/>
      <w:jc w:val="both"/>
    </w:pPr>
    <w:rPr>
      <w:rFonts w:asciiTheme="minorHAnsi" w:eastAsia="Calibri" w:hAnsiTheme="minorHAns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semiHidden/>
    <w:rsid w:val="00590767"/>
    <w:rPr>
      <w:rFonts w:asciiTheme="minorHAnsi" w:eastAsia="Calibri" w:hAnsiTheme="minorHAnsi"/>
      <w:lang w:eastAsia="en-US"/>
    </w:rPr>
  </w:style>
  <w:style w:type="character" w:customStyle="1" w:styleId="TiretZnak">
    <w:name w:val="Tiret Znak"/>
    <w:basedOn w:val="AkapitzlistZnak"/>
    <w:link w:val="Tiret"/>
    <w:uiPriority w:val="4"/>
    <w:rsid w:val="004865AB"/>
    <w:rPr>
      <w:rFonts w:asciiTheme="minorHAnsi" w:eastAsia="Calibri" w:hAnsiTheme="minorHAnsi"/>
      <w:lang w:eastAsia="en-US"/>
    </w:rPr>
  </w:style>
  <w:style w:type="paragraph" w:customStyle="1" w:styleId="tiretTAB">
    <w:name w:val="tiret TAB"/>
    <w:link w:val="tiretTABZnak"/>
    <w:uiPriority w:val="5"/>
    <w:qFormat/>
    <w:rsid w:val="001C3247"/>
    <w:pPr>
      <w:numPr>
        <w:numId w:val="6"/>
      </w:numPr>
      <w:spacing w:before="20" w:after="20" w:line="240" w:lineRule="auto"/>
      <w:ind w:left="387"/>
    </w:pPr>
  </w:style>
  <w:style w:type="character" w:customStyle="1" w:styleId="LiteraZnak">
    <w:name w:val="Litera Znak"/>
    <w:basedOn w:val="AkapitzlistZnak"/>
    <w:link w:val="Litera"/>
    <w:uiPriority w:val="4"/>
    <w:rsid w:val="00F22D75"/>
    <w:rPr>
      <w:rFonts w:asciiTheme="minorHAnsi" w:eastAsia="Calibri" w:hAnsiTheme="minorHAnsi"/>
      <w:lang w:eastAsia="en-US"/>
    </w:rPr>
  </w:style>
  <w:style w:type="character" w:customStyle="1" w:styleId="tiretTABZnak">
    <w:name w:val="tiret TAB Znak"/>
    <w:basedOn w:val="TiretZnak"/>
    <w:link w:val="tiretTAB"/>
    <w:uiPriority w:val="5"/>
    <w:rsid w:val="00ED38FA"/>
    <w:rPr>
      <w:rFonts w:asciiTheme="minorHAnsi" w:eastAsia="Calibri" w:hAnsiTheme="minorHAnsi"/>
      <w:lang w:eastAsia="en-US"/>
    </w:rPr>
  </w:style>
  <w:style w:type="paragraph" w:customStyle="1" w:styleId="LiteraTAB">
    <w:name w:val="Litera TAB"/>
    <w:link w:val="LiteraTABZnak"/>
    <w:uiPriority w:val="4"/>
    <w:qFormat/>
    <w:rsid w:val="00A20453"/>
    <w:pPr>
      <w:numPr>
        <w:numId w:val="5"/>
      </w:numPr>
      <w:spacing w:before="20" w:after="20" w:line="240" w:lineRule="auto"/>
      <w:ind w:left="284" w:hanging="284"/>
    </w:pPr>
    <w:rPr>
      <w:rFonts w:asciiTheme="minorHAnsi" w:eastAsia="Calibri" w:hAnsiTheme="minorHAnsi"/>
      <w:lang w:eastAsia="en-US"/>
    </w:rPr>
  </w:style>
  <w:style w:type="character" w:customStyle="1" w:styleId="LiteraTABZnak">
    <w:name w:val="Litera TAB Znak"/>
    <w:basedOn w:val="LiteraZnak"/>
    <w:link w:val="LiteraTAB"/>
    <w:uiPriority w:val="4"/>
    <w:rsid w:val="00A20453"/>
    <w:rPr>
      <w:rFonts w:asciiTheme="minorHAnsi" w:eastAsia="Calibri" w:hAnsi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5B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B4B"/>
  </w:style>
  <w:style w:type="paragraph" w:customStyle="1" w:styleId="Numeracja">
    <w:name w:val="Numeracja"/>
    <w:basedOn w:val="Akapitzlist"/>
    <w:uiPriority w:val="1"/>
    <w:qFormat/>
    <w:rsid w:val="0059076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7AAE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BC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779">
          <w:marLeft w:val="0"/>
          <w:marRight w:val="0"/>
          <w:marTop w:val="600"/>
          <w:marBottom w:val="600"/>
          <w:divBdr>
            <w:top w:val="single" w:sz="6" w:space="11" w:color="395DA7"/>
            <w:left w:val="single" w:sz="6" w:space="11" w:color="395DA7"/>
            <w:bottom w:val="single" w:sz="6" w:space="11" w:color="395DA7"/>
            <w:right w:val="single" w:sz="6" w:space="11" w:color="395DA7"/>
          </w:divBdr>
        </w:div>
        <w:div w:id="1953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29F38EA2B794383815CE221D02186" ma:contentTypeVersion="6" ma:contentTypeDescription="Utwórz nowy dokument." ma:contentTypeScope="" ma:versionID="21bd9c2744b02277bc5f3d354bdec77e">
  <xsd:schema xmlns:xsd="http://www.w3.org/2001/XMLSchema" xmlns:xs="http://www.w3.org/2001/XMLSchema" xmlns:p="http://schemas.microsoft.com/office/2006/metadata/properties" xmlns:ns2="550f1eff-4799-4cb0-89d8-6606bc22f35c" xmlns:ns3="49510575-7de9-4464-af27-9b28bbf336f7" targetNamespace="http://schemas.microsoft.com/office/2006/metadata/properties" ma:root="true" ma:fieldsID="6c36fc31e35b2097429f33522f768fe2" ns2:_="" ns3:_="">
    <xsd:import namespace="550f1eff-4799-4cb0-89d8-6606bc22f35c"/>
    <xsd:import namespace="49510575-7de9-4464-af27-9b28bbf336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f1eff-4799-4cb0-89d8-6606bc22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0575-7de9-4464-af27-9b28bbf33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3D04E2-0947-4E79-8A80-5D5A779C9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FE065-94CA-412E-92B9-23106D3E7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f1eff-4799-4cb0-89d8-6606bc22f35c"/>
    <ds:schemaRef ds:uri="49510575-7de9-4464-af27-9b28bbf33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5FDE49-96E3-4F3A-B0DE-00CE91529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DE7DEA4-3A56-43EB-89FD-8B773695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04.01.2021 r.</Manager>
  <Company>Audit-iQ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Kopacz</dc:creator>
  <cp:keywords>6.07.018</cp:keywords>
  <cp:lastModifiedBy>ALINA</cp:lastModifiedBy>
  <cp:revision>4</cp:revision>
  <cp:lastPrinted>2023-02-13T13:06:00Z</cp:lastPrinted>
  <dcterms:created xsi:type="dcterms:W3CDTF">2022-01-25T09:59:00Z</dcterms:created>
  <dcterms:modified xsi:type="dcterms:W3CDTF">2023-02-13T13:06:00Z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0x010100E9D29F38EA2B794383815CE221D02186</vt:lpwstr>
  </property>
  <property fmtid="{D5CDD505-2E9C-101B-9397-08002B2CF9AE}" pid="3" name="TaxKeyword">
    <vt:lpwstr/>
  </property>
  <property fmtid="{D5CDD505-2E9C-101B-9397-08002B2CF9AE}" pid="4" name="Order">
    <vt:r8>3500</vt:r8>
  </property>
  <property fmtid="{D5CDD505-2E9C-101B-9397-08002B2CF9AE}" pid="5" name="xd_Signature">
    <vt:bool>false</vt:bool>
  </property>
  <property fmtid="{D5CDD505-2E9C-101B-9397-08002B2CF9AE}" pid="6" name="AuthorIds_UIVersion_4096">
    <vt:lpwstr>6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AuthorIds_UIVersion_1536">
    <vt:lpwstr>13</vt:lpwstr>
  </property>
</Properties>
</file>