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0"/>
        <w:gridCol w:w="7080"/>
      </w:tblGrid>
      <w:tr w:rsidR="009E3FA0" w14:paraId="22211DE8" w14:textId="77777777" w:rsidTr="6AEB4685">
        <w:trPr>
          <w:cantSplit/>
        </w:trPr>
        <w:tc>
          <w:tcPr>
            <w:tcW w:w="9910" w:type="dxa"/>
            <w:gridSpan w:val="2"/>
            <w:shd w:val="clear" w:color="auto" w:fill="D9D9D9" w:themeFill="background1" w:themeFillShade="D9"/>
          </w:tcPr>
          <w:p w14:paraId="12507AB2" w14:textId="77777777" w:rsidR="009E3FA0" w:rsidRPr="00C8183F" w:rsidRDefault="009E3FA0" w:rsidP="00DA7535">
            <w:pPr>
              <w:rPr>
                <w:b/>
                <w:bCs/>
              </w:rPr>
            </w:pPr>
            <w:r w:rsidRPr="00C8183F">
              <w:rPr>
                <w:b/>
                <w:bCs/>
              </w:rPr>
              <w:t>KLAUZULA INFORMACYJNA DOTYCZĄCA PRZETWARZANIA DANYCH OSOBOWYCH</w:t>
            </w:r>
          </w:p>
          <w:p w14:paraId="347FB3CA" w14:textId="77777777" w:rsidR="009E3FA0" w:rsidRDefault="009E3FA0" w:rsidP="00DA7535">
            <w:r w:rsidRPr="00C8183F">
              <w:rPr>
                <w:b/>
                <w:bCs/>
              </w:rPr>
              <w:t xml:space="preserve">W ZWIĄZKU </w:t>
            </w:r>
            <w:r>
              <w:rPr>
                <w:b/>
                <w:bCs/>
              </w:rPr>
              <w:t>Z PROCESEM EDUKACYJNYM PODOPIECZNYCH</w:t>
            </w:r>
          </w:p>
        </w:tc>
      </w:tr>
      <w:tr w:rsidR="009E3FA0" w14:paraId="6C12BAC3" w14:textId="77777777" w:rsidTr="6AEB4685">
        <w:trPr>
          <w:cantSplit/>
        </w:trPr>
        <w:tc>
          <w:tcPr>
            <w:tcW w:w="9910" w:type="dxa"/>
            <w:gridSpan w:val="2"/>
            <w:shd w:val="clear" w:color="auto" w:fill="D9D9D9" w:themeFill="background1" w:themeFillShade="D9"/>
          </w:tcPr>
          <w:p w14:paraId="6B8518BB" w14:textId="77777777" w:rsidR="009E3FA0" w:rsidRPr="007445E6" w:rsidRDefault="009E3FA0" w:rsidP="00DA7535">
            <w:pPr>
              <w:rPr>
                <w:sz w:val="18"/>
                <w:szCs w:val="18"/>
              </w:rPr>
            </w:pPr>
            <w:r w:rsidRPr="007445E6">
              <w:rPr>
                <w:sz w:val="18"/>
                <w:szCs w:val="18"/>
              </w:rPr>
              <w:t>Działając na podstawie art. 13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danych) - dalej: „RODO” przekazuję następujące informacje dotyczące przetwarzania danych osobowych:</w:t>
            </w:r>
          </w:p>
        </w:tc>
      </w:tr>
      <w:tr w:rsidR="009E3FA0" w14:paraId="3A14E4D0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2593BC5C" w14:textId="77777777" w:rsidR="009E3FA0" w:rsidRPr="00C8183F" w:rsidRDefault="009E3FA0" w:rsidP="00D4474D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TOŻSAMOŚĆ ADMINISTRTORA</w:t>
            </w:r>
          </w:p>
        </w:tc>
        <w:tc>
          <w:tcPr>
            <w:tcW w:w="7080" w:type="dxa"/>
          </w:tcPr>
          <w:p w14:paraId="2FADD018" w14:textId="77777777" w:rsidR="009E3FA0" w:rsidRPr="006731CD" w:rsidRDefault="009E3FA0" w:rsidP="00D4474D">
            <w:pPr>
              <w:rPr>
                <w:sz w:val="18"/>
                <w:szCs w:val="18"/>
              </w:rPr>
            </w:pPr>
            <w:r w:rsidRPr="006731CD">
              <w:rPr>
                <w:sz w:val="18"/>
                <w:szCs w:val="18"/>
              </w:rPr>
              <w:t xml:space="preserve">Administratorem danych osobowych jest </w:t>
            </w:r>
            <w:r w:rsidRPr="006731CD">
              <w:rPr>
                <w:noProof/>
                <w:sz w:val="18"/>
                <w:szCs w:val="18"/>
              </w:rPr>
              <w:t>Szkoła Podstawowa nr 2 w Andrychowie</w:t>
            </w:r>
            <w:r w:rsidRPr="006731CD">
              <w:rPr>
                <w:sz w:val="18"/>
                <w:szCs w:val="18"/>
              </w:rPr>
              <w:t xml:space="preserve"> z siedzibą w </w:t>
            </w:r>
            <w:r w:rsidRPr="006731CD">
              <w:rPr>
                <w:noProof/>
                <w:sz w:val="18"/>
                <w:szCs w:val="18"/>
              </w:rPr>
              <w:t>Andrychowie</w:t>
            </w:r>
            <w:r w:rsidRPr="006731CD">
              <w:rPr>
                <w:sz w:val="18"/>
                <w:szCs w:val="18"/>
              </w:rPr>
              <w:t xml:space="preserve">, pod adresem </w:t>
            </w:r>
            <w:r w:rsidRPr="006731CD">
              <w:rPr>
                <w:noProof/>
                <w:sz w:val="18"/>
                <w:szCs w:val="18"/>
              </w:rPr>
              <w:t>34-120</w:t>
            </w:r>
            <w:r w:rsidRPr="006731CD">
              <w:rPr>
                <w:sz w:val="18"/>
                <w:szCs w:val="18"/>
              </w:rPr>
              <w:t xml:space="preserve"> </w:t>
            </w:r>
            <w:r w:rsidRPr="006731CD">
              <w:rPr>
                <w:noProof/>
                <w:sz w:val="18"/>
                <w:szCs w:val="18"/>
              </w:rPr>
              <w:t>Andrychów</w:t>
            </w:r>
            <w:r w:rsidRPr="006731CD">
              <w:rPr>
                <w:sz w:val="18"/>
                <w:szCs w:val="18"/>
              </w:rPr>
              <w:t xml:space="preserve">, </w:t>
            </w:r>
            <w:r w:rsidRPr="006731CD">
              <w:rPr>
                <w:noProof/>
                <w:sz w:val="18"/>
                <w:szCs w:val="18"/>
              </w:rPr>
              <w:t>ul. Dąbrowskiego 2</w:t>
            </w:r>
            <w:r w:rsidRPr="006731CD">
              <w:rPr>
                <w:sz w:val="18"/>
                <w:szCs w:val="18"/>
              </w:rPr>
              <w:t xml:space="preserve">. </w:t>
            </w:r>
          </w:p>
        </w:tc>
      </w:tr>
      <w:tr w:rsidR="00831ED8" w14:paraId="151A9FE6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4E9ACCF6" w14:textId="77777777" w:rsidR="00831ED8" w:rsidRPr="00C8183F" w:rsidRDefault="00831ED8" w:rsidP="00831ED8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7080" w:type="dxa"/>
          </w:tcPr>
          <w:p w14:paraId="23B5EB8F" w14:textId="63309333" w:rsidR="00831ED8" w:rsidRPr="006731CD" w:rsidRDefault="03905DC2" w:rsidP="00831ED8">
            <w:pPr>
              <w:rPr>
                <w:sz w:val="18"/>
                <w:szCs w:val="18"/>
              </w:rPr>
            </w:pPr>
            <w:r w:rsidRPr="6AEB4685">
              <w:rPr>
                <w:sz w:val="18"/>
                <w:szCs w:val="18"/>
              </w:rPr>
              <w:t xml:space="preserve">Z administratorem można się skontaktować poprzez adres email </w:t>
            </w:r>
            <w:hyperlink r:id="rId12">
              <w:r w:rsidR="666E604D" w:rsidRPr="6AEB4685">
                <w:rPr>
                  <w:rStyle w:val="Hipercze"/>
                  <w:sz w:val="18"/>
                  <w:szCs w:val="18"/>
                </w:rPr>
                <w:t>sekretariat@sp2andrychow.edu.pl</w:t>
              </w:r>
            </w:hyperlink>
            <w:r w:rsidR="666E604D" w:rsidRPr="6AEB4685">
              <w:rPr>
                <w:sz w:val="18"/>
                <w:szCs w:val="18"/>
              </w:rPr>
              <w:t xml:space="preserve"> </w:t>
            </w:r>
            <w:r w:rsidRPr="6AEB4685">
              <w:rPr>
                <w:noProof/>
                <w:sz w:val="18"/>
                <w:szCs w:val="18"/>
              </w:rPr>
              <w:t xml:space="preserve"> </w:t>
            </w:r>
            <w:r w:rsidRPr="6AEB4685">
              <w:rPr>
                <w:sz w:val="18"/>
                <w:szCs w:val="18"/>
              </w:rPr>
              <w:t xml:space="preserve">telefonicznie pod numerem: </w:t>
            </w:r>
            <w:r w:rsidRPr="6AEB4685">
              <w:rPr>
                <w:noProof/>
                <w:sz w:val="18"/>
                <w:szCs w:val="18"/>
              </w:rPr>
              <w:t>33 875-22 89</w:t>
            </w:r>
            <w:r w:rsidRPr="6AEB4685">
              <w:rPr>
                <w:sz w:val="18"/>
                <w:szCs w:val="18"/>
              </w:rPr>
              <w:t xml:space="preserve">  lub pisemnie na adres siedziby administratora.</w:t>
            </w:r>
          </w:p>
        </w:tc>
      </w:tr>
      <w:tr w:rsidR="00831ED8" w14:paraId="60A459AA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3974F0F4" w14:textId="77777777" w:rsidR="00831ED8" w:rsidRPr="00C8183F" w:rsidRDefault="00831ED8" w:rsidP="00831ED8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7080" w:type="dxa"/>
          </w:tcPr>
          <w:p w14:paraId="6D8DDD61" w14:textId="77777777" w:rsidR="00831ED8" w:rsidRPr="00D91F42" w:rsidRDefault="00831ED8" w:rsidP="00831ED8">
            <w:pPr>
              <w:rPr>
                <w:sz w:val="18"/>
                <w:szCs w:val="18"/>
              </w:rPr>
            </w:pPr>
            <w:r w:rsidRPr="00D91F42">
              <w:rPr>
                <w:sz w:val="18"/>
                <w:szCs w:val="18"/>
              </w:rPr>
              <w:t>Administrator wyznaczył inspektora ochrony danych, z którym można się skontaktować poprzez email</w:t>
            </w:r>
            <w:r>
              <w:rPr>
                <w:sz w:val="18"/>
                <w:szCs w:val="18"/>
              </w:rPr>
              <w:t xml:space="preserve">  </w:t>
            </w:r>
            <w:hyperlink r:id="rId13" w:history="1">
              <w:r w:rsidRPr="00476924">
                <w:rPr>
                  <w:rStyle w:val="Hipercze"/>
                  <w:rFonts w:ascii="Calibri" w:hAnsi="Calibri"/>
                  <w:noProof/>
                  <w:sz w:val="18"/>
                  <w:szCs w:val="18"/>
                </w:rPr>
                <w:t>iod_sp2@andrychow.eu</w:t>
              </w:r>
            </w:hyperlink>
            <w:r w:rsidRPr="00D91F42">
              <w:rPr>
                <w:sz w:val="18"/>
                <w:szCs w:val="18"/>
              </w:rPr>
              <w:t>, lub pisemnie na adres siedziby administratora.</w:t>
            </w:r>
          </w:p>
          <w:p w14:paraId="53117AE4" w14:textId="7672D104" w:rsidR="00831ED8" w:rsidRPr="00F16477" w:rsidRDefault="00831ED8" w:rsidP="00831ED8">
            <w:pPr>
              <w:rPr>
                <w:sz w:val="18"/>
                <w:szCs w:val="18"/>
              </w:rPr>
            </w:pPr>
            <w:r w:rsidRPr="00D91F42">
              <w:rPr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9E3FA0" w14:paraId="285F7520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1C10AA9F" w14:textId="77777777" w:rsidR="009E3FA0" w:rsidRPr="00C8183F" w:rsidRDefault="009E3FA0" w:rsidP="00C57D4B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CELE PRZETWARZANIA DANYCH OSOBOWYCH</w:t>
            </w:r>
          </w:p>
        </w:tc>
        <w:tc>
          <w:tcPr>
            <w:tcW w:w="7080" w:type="dxa"/>
          </w:tcPr>
          <w:p w14:paraId="466E63C3" w14:textId="77777777" w:rsidR="009E3FA0" w:rsidRDefault="009E3FA0" w:rsidP="006D79EE">
            <w:pPr>
              <w:rPr>
                <w:sz w:val="18"/>
                <w:szCs w:val="18"/>
              </w:rPr>
            </w:pPr>
            <w:r w:rsidRPr="006731CD">
              <w:rPr>
                <w:sz w:val="18"/>
                <w:szCs w:val="18"/>
              </w:rPr>
              <w:t>Dane osobowe będą przetwarzane w celach związanych z realizacją powierzonych Administratorowi zadań publicznych związanych z edukacją dzieci i młodzieży, jak również z zarządzaniem mieniem publicznym.</w:t>
            </w:r>
          </w:p>
          <w:p w14:paraId="13F60D0E" w14:textId="77777777" w:rsidR="009E3FA0" w:rsidRDefault="009E3FA0" w:rsidP="006D7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Ponadto dane osobowe będą przetwarzane w związku z dobrowolnie zawartymi umowami, w tym związanymi z realizacją procesu edukacyjnego.</w:t>
            </w:r>
          </w:p>
          <w:p w14:paraId="615F8410" w14:textId="77777777" w:rsidR="009E3FA0" w:rsidRDefault="009E3FA0" w:rsidP="006D79EE">
            <w:pPr>
              <w:rPr>
                <w:sz w:val="18"/>
                <w:szCs w:val="18"/>
              </w:rPr>
            </w:pPr>
            <w:r w:rsidRPr="00A91FAB">
              <w:rPr>
                <w:sz w:val="18"/>
                <w:szCs w:val="18"/>
              </w:rPr>
              <w:t>W przypadku oddzielnie wyrażonej zgody dane osobowe będą przetwarzane w cel</w:t>
            </w:r>
            <w:r>
              <w:rPr>
                <w:sz w:val="18"/>
                <w:szCs w:val="18"/>
              </w:rPr>
              <w:t xml:space="preserve">ach </w:t>
            </w:r>
            <w:r w:rsidRPr="00A91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wskazanych w treści udzielanych zgód.</w:t>
            </w:r>
          </w:p>
          <w:p w14:paraId="285A3993" w14:textId="77777777" w:rsidR="009E3FA0" w:rsidRPr="007445E6" w:rsidRDefault="009E3FA0" w:rsidP="00DA7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Prawnie uzasadnionym celem Administratora danych jest możliwość dochodzenia roszczeń i odszkodowań.</w:t>
            </w:r>
          </w:p>
        </w:tc>
      </w:tr>
      <w:tr w:rsidR="009E3FA0" w14:paraId="4AACC48D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711D135B" w14:textId="77777777" w:rsidR="009E3FA0" w:rsidRPr="00C8183F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7080" w:type="dxa"/>
          </w:tcPr>
          <w:p w14:paraId="27BEFD72" w14:textId="77777777" w:rsidR="00E671E4" w:rsidRDefault="00E671E4" w:rsidP="00E671E4">
            <w:pPr>
              <w:rPr>
                <w:b/>
                <w:bCs/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6 ust. 1 lit. a) RODO</w:t>
            </w:r>
            <w:r w:rsidRPr="00347816">
              <w:rPr>
                <w:sz w:val="18"/>
                <w:szCs w:val="18"/>
              </w:rPr>
              <w:t xml:space="preserve"> - osoba, której dane dotyczą wyraziła zgodę na przetwarzanie swoich danych osobowych w jednym lub większej liczbie określonych celów.</w:t>
            </w:r>
          </w:p>
          <w:p w14:paraId="650DD5F7" w14:textId="77777777" w:rsidR="00E671E4" w:rsidRPr="00B063DA" w:rsidRDefault="00E671E4" w:rsidP="00E671E4">
            <w:pPr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 xml:space="preserve">art. 6 ust. 1 lit. 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4D388A">
              <w:rPr>
                <w:b/>
                <w:bCs/>
                <w:sz w:val="18"/>
                <w:szCs w:val="18"/>
              </w:rPr>
              <w:t>) RODO</w:t>
            </w:r>
            <w:r w:rsidRPr="00850D4B">
              <w:rPr>
                <w:sz w:val="18"/>
                <w:szCs w:val="18"/>
              </w:rPr>
              <w:t xml:space="preserve"> - przetwarzanie jest niezbędne do</w:t>
            </w:r>
            <w:r>
              <w:rPr>
                <w:sz w:val="18"/>
                <w:szCs w:val="18"/>
              </w:rPr>
              <w:t xml:space="preserve"> wykonania umowy lub do podjęcia działań na Pani/Pana żądanie przed zawarciem umowy.</w:t>
            </w:r>
          </w:p>
          <w:p w14:paraId="5ED65B3A" w14:textId="77777777" w:rsidR="00E671E4" w:rsidRDefault="00E671E4" w:rsidP="00E671E4">
            <w:pPr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6 ust. 1 lit. c) RODO</w:t>
            </w:r>
            <w:r w:rsidRPr="00850D4B">
              <w:rPr>
                <w:sz w:val="18"/>
                <w:szCs w:val="18"/>
              </w:rPr>
              <w:t xml:space="preserve"> - przetwarzanie jest niezbędne do wypełnienia obowiązku prawnego ciążącego na administratorze.</w:t>
            </w:r>
            <w:r>
              <w:rPr>
                <w:sz w:val="18"/>
                <w:szCs w:val="18"/>
              </w:rPr>
              <w:t xml:space="preserve"> W szczególności podstawę prawną stanowią:</w:t>
            </w:r>
          </w:p>
          <w:p w14:paraId="6076B734" w14:textId="77777777" w:rsidR="00E671E4" w:rsidRPr="004E502D" w:rsidRDefault="00E671E4" w:rsidP="00E671E4">
            <w:pPr>
              <w:pStyle w:val="tiret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574425">
              <w:rPr>
                <w:sz w:val="18"/>
                <w:szCs w:val="18"/>
              </w:rPr>
              <w:t>stawa z dnia 14 grudnia 2016r. Prawo oświatowe</w:t>
            </w:r>
            <w:r>
              <w:rPr>
                <w:sz w:val="18"/>
                <w:szCs w:val="18"/>
              </w:rPr>
              <w:t>,</w:t>
            </w:r>
          </w:p>
          <w:p w14:paraId="455F3EC0" w14:textId="77777777" w:rsidR="00E671E4" w:rsidRPr="00E671E4" w:rsidRDefault="00E671E4" w:rsidP="00E671E4">
            <w:pPr>
              <w:pStyle w:val="tiretTAB"/>
              <w:rPr>
                <w:sz w:val="18"/>
                <w:szCs w:val="18"/>
              </w:rPr>
            </w:pPr>
            <w:r w:rsidRPr="00E671E4">
              <w:rPr>
                <w:sz w:val="18"/>
                <w:szCs w:val="18"/>
              </w:rPr>
              <w:t>ustawa z dnia 26 lipca 1991 r. o podatku dochodowym od osób fizycznych,</w:t>
            </w:r>
          </w:p>
          <w:p w14:paraId="71F72510" w14:textId="77777777" w:rsidR="00E671E4" w:rsidRPr="00E671E4" w:rsidRDefault="00E671E4" w:rsidP="00E671E4">
            <w:pPr>
              <w:pStyle w:val="tiretTAB"/>
              <w:rPr>
                <w:sz w:val="18"/>
                <w:szCs w:val="18"/>
              </w:rPr>
            </w:pPr>
            <w:r w:rsidRPr="00E671E4">
              <w:rPr>
                <w:sz w:val="18"/>
                <w:szCs w:val="18"/>
              </w:rPr>
              <w:t>ustawa z dnia 11 marca 2004 r. o podatku od towarów i usług,</w:t>
            </w:r>
          </w:p>
          <w:p w14:paraId="3155C46F" w14:textId="77777777" w:rsidR="00E671E4" w:rsidRPr="00E671E4" w:rsidRDefault="00E671E4" w:rsidP="00E671E4">
            <w:pPr>
              <w:pStyle w:val="tiretTAB"/>
              <w:rPr>
                <w:sz w:val="18"/>
                <w:szCs w:val="18"/>
              </w:rPr>
            </w:pPr>
            <w:r w:rsidRPr="00E671E4">
              <w:rPr>
                <w:sz w:val="18"/>
                <w:szCs w:val="18"/>
              </w:rPr>
              <w:t>ustawa z dnia 29 sierpnia 1997 r. ordynacja podatkowa.</w:t>
            </w:r>
          </w:p>
          <w:p w14:paraId="425DA646" w14:textId="77777777" w:rsidR="00E671E4" w:rsidRDefault="00E671E4" w:rsidP="00E671E4">
            <w:pPr>
              <w:pStyle w:val="tiretTAB"/>
              <w:numPr>
                <w:ilvl w:val="0"/>
                <w:numId w:val="0"/>
              </w:numPr>
              <w:ind w:left="27"/>
              <w:rPr>
                <w:sz w:val="18"/>
                <w:szCs w:val="18"/>
              </w:rPr>
            </w:pPr>
            <w:r w:rsidRPr="00E671E4">
              <w:rPr>
                <w:b/>
                <w:bCs/>
                <w:sz w:val="18"/>
                <w:szCs w:val="18"/>
              </w:rPr>
              <w:t>art. 6 ust. 1 lit. e) RODO</w:t>
            </w:r>
            <w:r w:rsidRPr="00E671E4">
              <w:rPr>
                <w:sz w:val="18"/>
                <w:szCs w:val="18"/>
              </w:rPr>
              <w:t xml:space="preserve"> - przetwarzanie jest niezbędne do wykonania zadania realizowanego w interesie publicznym lub w ramach sprawowania władzy publicznej powierzonej administratorowi.</w:t>
            </w:r>
          </w:p>
          <w:p w14:paraId="1DC09E01" w14:textId="77777777" w:rsidR="00E671E4" w:rsidRDefault="00E671E4" w:rsidP="00E671E4">
            <w:pPr>
              <w:pStyle w:val="tiretTAB"/>
              <w:numPr>
                <w:ilvl w:val="0"/>
                <w:numId w:val="0"/>
              </w:numPr>
              <w:ind w:left="27"/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 xml:space="preserve">art. 6 ust. 1 lit. </w:t>
            </w:r>
            <w:r>
              <w:rPr>
                <w:b/>
                <w:bCs/>
                <w:sz w:val="18"/>
                <w:szCs w:val="18"/>
              </w:rPr>
              <w:t>f</w:t>
            </w:r>
            <w:r w:rsidRPr="004D388A">
              <w:rPr>
                <w:b/>
                <w:bCs/>
                <w:sz w:val="18"/>
                <w:szCs w:val="18"/>
              </w:rPr>
              <w:t>) RODO</w:t>
            </w:r>
            <w:r w:rsidRPr="00850D4B">
              <w:rPr>
                <w:sz w:val="18"/>
                <w:szCs w:val="18"/>
              </w:rPr>
              <w:t xml:space="preserve"> - </w:t>
            </w:r>
            <w:r w:rsidRPr="000F233A">
              <w:rPr>
                <w:sz w:val="18"/>
                <w:szCs w:val="18"/>
              </w:rPr>
              <w:t xml:space="preserve">przetwarzanie jest niezbędne do celów wynikających z prawnie </w:t>
            </w:r>
            <w:r>
              <w:rPr>
                <w:sz w:val="18"/>
                <w:szCs w:val="18"/>
              </w:rPr>
              <w:t xml:space="preserve"> </w:t>
            </w:r>
            <w:r w:rsidRPr="000F233A">
              <w:rPr>
                <w:sz w:val="18"/>
                <w:szCs w:val="18"/>
              </w:rPr>
              <w:t xml:space="preserve">uzasadnionych  interesów  realizowanych  przez  </w:t>
            </w:r>
            <w:r>
              <w:rPr>
                <w:sz w:val="18"/>
                <w:szCs w:val="18"/>
              </w:rPr>
              <w:t>A</w:t>
            </w:r>
            <w:r w:rsidRPr="000F233A">
              <w:rPr>
                <w:sz w:val="18"/>
                <w:szCs w:val="18"/>
              </w:rPr>
              <w:t>dministratora</w:t>
            </w:r>
            <w:r>
              <w:rPr>
                <w:sz w:val="18"/>
                <w:szCs w:val="18"/>
              </w:rPr>
              <w:t xml:space="preserve"> danych.</w:t>
            </w:r>
          </w:p>
          <w:p w14:paraId="28BF36F9" w14:textId="017A4649" w:rsidR="009E3FA0" w:rsidRPr="001B0B20" w:rsidRDefault="00E671E4" w:rsidP="00E671E4">
            <w:pPr>
              <w:pStyle w:val="tiretTAB"/>
              <w:numPr>
                <w:ilvl w:val="0"/>
                <w:numId w:val="0"/>
              </w:numPr>
              <w:ind w:left="27"/>
              <w:rPr>
                <w:sz w:val="18"/>
                <w:szCs w:val="18"/>
              </w:rPr>
            </w:pPr>
            <w:r w:rsidRPr="00314E4D">
              <w:rPr>
                <w:b/>
                <w:bCs/>
                <w:sz w:val="18"/>
                <w:szCs w:val="18"/>
              </w:rPr>
              <w:t>art. 9 ust. 2 lit. g) RODO</w:t>
            </w:r>
            <w:r>
              <w:rPr>
                <w:sz w:val="18"/>
                <w:szCs w:val="18"/>
              </w:rPr>
              <w:t xml:space="preserve"> </w:t>
            </w:r>
            <w:r w:rsidRPr="00314E4D">
              <w:rPr>
                <w:sz w:val="18"/>
                <w:szCs w:val="18"/>
              </w:rPr>
              <w:t>-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dotyczą;</w:t>
            </w:r>
          </w:p>
        </w:tc>
      </w:tr>
      <w:tr w:rsidR="009E3FA0" w14:paraId="2E18220B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60FD23BF" w14:textId="77777777" w:rsidR="009E3FA0" w:rsidRPr="00C8183F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E16BEE">
              <w:rPr>
                <w:b/>
                <w:bCs/>
                <w:sz w:val="18"/>
                <w:szCs w:val="18"/>
              </w:rPr>
              <w:t>ODBIORCY DANYCH</w:t>
            </w:r>
          </w:p>
        </w:tc>
        <w:tc>
          <w:tcPr>
            <w:tcW w:w="7080" w:type="dxa"/>
          </w:tcPr>
          <w:p w14:paraId="6A513E03" w14:textId="77777777" w:rsidR="009E3FA0" w:rsidRPr="00B063DA" w:rsidRDefault="009E3FA0" w:rsidP="002B7CA3">
            <w:pPr>
              <w:rPr>
                <w:sz w:val="18"/>
                <w:szCs w:val="18"/>
              </w:rPr>
            </w:pPr>
            <w:r w:rsidRPr="00B063DA">
              <w:rPr>
                <w:sz w:val="18"/>
                <w:szCs w:val="18"/>
              </w:rPr>
              <w:t>Dane osobowe mogą być przekazywane następującym odbiorcom:</w:t>
            </w:r>
          </w:p>
          <w:p w14:paraId="49C4DAF2" w14:textId="77777777" w:rsidR="009E3FA0" w:rsidRPr="00A91FAB" w:rsidRDefault="009E3FA0" w:rsidP="002B7CA3">
            <w:pPr>
              <w:pStyle w:val="tiretTAB"/>
              <w:rPr>
                <w:sz w:val="18"/>
                <w:szCs w:val="18"/>
              </w:rPr>
            </w:pPr>
            <w:r w:rsidRPr="00A91FAB">
              <w:rPr>
                <w:sz w:val="18"/>
                <w:szCs w:val="18"/>
              </w:rPr>
              <w:t>urząd skarbowy, zakład ubezpieczeń społecznych oraz inne podmioty upoważnione przepisami prawa takie jak policja, sąd prokuratura itp..</w:t>
            </w:r>
          </w:p>
          <w:p w14:paraId="2010584C" w14:textId="77777777" w:rsidR="009E3FA0" w:rsidRPr="00850D4B" w:rsidRDefault="009E3FA0" w:rsidP="002B7CA3">
            <w:pPr>
              <w:pStyle w:val="tiretTAB"/>
            </w:pPr>
            <w:r w:rsidRPr="00A91FAB">
              <w:rPr>
                <w:sz w:val="18"/>
                <w:szCs w:val="18"/>
              </w:rPr>
              <w:t>podmiotom, które na podstawie stosownych umów powierzenia danych do przetwarzania świadczą usługi na rzecz Administratora danych.</w:t>
            </w:r>
          </w:p>
        </w:tc>
      </w:tr>
      <w:tr w:rsidR="009E3FA0" w14:paraId="41FBFA7B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6EDECFF1" w14:textId="77777777" w:rsidR="009E3FA0" w:rsidRPr="00C8183F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080" w:type="dxa"/>
          </w:tcPr>
          <w:p w14:paraId="74DC497B" w14:textId="77777777" w:rsidR="009E3FA0" w:rsidRPr="00B063DA" w:rsidRDefault="009E3FA0" w:rsidP="00B063DA">
            <w:pPr>
              <w:rPr>
                <w:sz w:val="18"/>
                <w:szCs w:val="18"/>
              </w:rPr>
            </w:pPr>
            <w:r w:rsidRPr="00CA2F47">
              <w:rPr>
                <w:sz w:val="18"/>
                <w:szCs w:val="18"/>
              </w:rPr>
              <w:t>Administrator danych nie będzie przekazywał danych osobowych do państw trzecich oraz organizacji międzynarodowych.</w:t>
            </w:r>
          </w:p>
        </w:tc>
      </w:tr>
      <w:tr w:rsidR="009E3FA0" w14:paraId="2F3D52EB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7AC511D4" w14:textId="77777777" w:rsidR="009E3FA0" w:rsidRPr="00D62F23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7080" w:type="dxa"/>
          </w:tcPr>
          <w:p w14:paraId="7549E75A" w14:textId="77777777" w:rsidR="009E3FA0" w:rsidRPr="00874DB9" w:rsidRDefault="009E3FA0" w:rsidP="00874DB9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536088">
              <w:rPr>
                <w:rFonts w:cs="Calibri"/>
                <w:sz w:val="18"/>
                <w:szCs w:val="18"/>
              </w:rPr>
              <w:t xml:space="preserve">Dane osobowe będą przechowywane zgodnie z obowiązującymi przepisami </w:t>
            </w:r>
            <w:r w:rsidRPr="00536088">
              <w:rPr>
                <w:sz w:val="18"/>
                <w:szCs w:val="18"/>
              </w:rPr>
              <w:t xml:space="preserve">prawa oświatowego w zakresie od 5 do 50 lat,  prawa podatkowego do 6 lat od daty płatności (realizacji usługi), a </w:t>
            </w:r>
            <w:r w:rsidRPr="00536088">
              <w:rPr>
                <w:rFonts w:cs="Calibri"/>
                <w:sz w:val="18"/>
                <w:szCs w:val="18"/>
              </w:rPr>
              <w:t xml:space="preserve"> w przypadku dochodzeni roszczeń - do czasu ich zakończenia.</w:t>
            </w:r>
          </w:p>
        </w:tc>
      </w:tr>
      <w:tr w:rsidR="009E3FA0" w14:paraId="0C9DB681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5EA2D883" w14:textId="77777777" w:rsidR="009E3FA0" w:rsidRPr="00D62F23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7080" w:type="dxa"/>
          </w:tcPr>
          <w:p w14:paraId="2858FCF2" w14:textId="77777777" w:rsidR="009E3FA0" w:rsidRDefault="009E3FA0" w:rsidP="0003086A">
            <w:pPr>
              <w:rPr>
                <w:rFonts w:cs="Calibri"/>
                <w:sz w:val="18"/>
                <w:szCs w:val="18"/>
              </w:rPr>
            </w:pPr>
            <w:r w:rsidRPr="00471236">
              <w:rPr>
                <w:rFonts w:cs="Calibri"/>
                <w:sz w:val="18"/>
                <w:szCs w:val="18"/>
              </w:rPr>
              <w:t>Posiada Pani/Pan prawo do sprzeciwu wobec przetwarzania danych osobowych, ograniczenia przetwarzania danych, dostępu do danych, ich aktualizacji i otrzymywania kopii, o ile pozwalają na to przepisy prawa.</w:t>
            </w:r>
          </w:p>
          <w:p w14:paraId="78ECA435" w14:textId="77777777" w:rsidR="009E3FA0" w:rsidRDefault="009E3FA0" w:rsidP="0003086A">
            <w:pPr>
              <w:rPr>
                <w:rFonts w:cs="Calibri"/>
                <w:sz w:val="18"/>
                <w:szCs w:val="18"/>
              </w:rPr>
            </w:pPr>
            <w:r w:rsidRPr="0059411A">
              <w:rPr>
                <w:rFonts w:cs="Calibri"/>
                <w:sz w:val="18"/>
                <w:szCs w:val="18"/>
              </w:rPr>
              <w:t>Jeżeli przekazane informacje są niezrozumiałe lub oczekują Państwo uszczegółowienia informacji dotyczących przetwarzania danych osobowych w tym przysługujących praw, podstaw prawnych przetwarzania danych czy też okresu ich przetwarzania przysługuje Państwu prawo żądania od Administratora danych wyjaśnień w tym zakresie (art.12 RODO).</w:t>
            </w:r>
          </w:p>
          <w:p w14:paraId="29646C5B" w14:textId="77777777" w:rsidR="009E3FA0" w:rsidRDefault="009E3FA0" w:rsidP="0003086A">
            <w:pPr>
              <w:rPr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Wniosek z żądaniem realizacji przysługujących praw, wyjaśnienia zasad przetwarzania danych, podstaw ich przetwarzania, okresu przetwarzania itp. należy kierować pisemnie na adres Administratora danych.</w:t>
            </w:r>
          </w:p>
        </w:tc>
      </w:tr>
      <w:tr w:rsidR="009E3FA0" w14:paraId="11BD819B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196F255E" w14:textId="77777777" w:rsidR="009E3FA0" w:rsidRPr="00D62F23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080" w:type="dxa"/>
          </w:tcPr>
          <w:p w14:paraId="57F94AF5" w14:textId="77777777" w:rsidR="009E3FA0" w:rsidRPr="00F47D4C" w:rsidRDefault="009E3FA0" w:rsidP="0003086A">
            <w:pPr>
              <w:rPr>
                <w:rFonts w:cs="Calibri"/>
                <w:sz w:val="18"/>
                <w:szCs w:val="18"/>
              </w:rPr>
            </w:pPr>
            <w:r w:rsidRPr="00854F47">
              <w:rPr>
                <w:rFonts w:cs="Calibri"/>
                <w:sz w:val="18"/>
                <w:szCs w:val="18"/>
              </w:rPr>
              <w:t>Przysługuje Pani/Panu prawo do wniesienia skargi do właściwego organu nadzorczego - Prezesa Urzędu Ochrony Danych Osobowych, mającym siedzibę pod adresem ul. Stawki 2, 00</w:t>
            </w:r>
            <w:r>
              <w:rPr>
                <w:rFonts w:cs="Calibri"/>
                <w:sz w:val="18"/>
                <w:szCs w:val="18"/>
              </w:rPr>
              <w:noBreakHyphen/>
            </w:r>
            <w:r w:rsidRPr="00854F47">
              <w:rPr>
                <w:rFonts w:cs="Calibri"/>
                <w:sz w:val="18"/>
                <w:szCs w:val="18"/>
              </w:rPr>
              <w:t>193 Warszawa.</w:t>
            </w:r>
          </w:p>
        </w:tc>
      </w:tr>
      <w:tr w:rsidR="009E3FA0" w14:paraId="025AF1C5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2E21E0AA" w14:textId="77777777" w:rsidR="009E3FA0" w:rsidRPr="00D62F23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7080" w:type="dxa"/>
          </w:tcPr>
          <w:p w14:paraId="64B4ACED" w14:textId="77777777" w:rsidR="009E3FA0" w:rsidRPr="00854F47" w:rsidRDefault="009E3FA0" w:rsidP="0003086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Dane osobowe są pozyskiwane bezpośrednio od osób z którymi Administrator zamierza zawrzeć, zawiera lub zawarł umowę na sprzedaż towarów i usług.</w:t>
            </w:r>
          </w:p>
        </w:tc>
      </w:tr>
      <w:tr w:rsidR="009E3FA0" w14:paraId="021C10E1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75F9B4BB" w14:textId="77777777" w:rsidR="009E3FA0" w:rsidRPr="00D62F23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080" w:type="dxa"/>
          </w:tcPr>
          <w:p w14:paraId="0797638C" w14:textId="77777777" w:rsidR="009E3FA0" w:rsidRPr="003D487E" w:rsidRDefault="009E3FA0" w:rsidP="0003086A">
            <w:pPr>
              <w:rPr>
                <w:rFonts w:cs="Calibri"/>
                <w:sz w:val="18"/>
                <w:szCs w:val="18"/>
              </w:rPr>
            </w:pPr>
            <w:r w:rsidRPr="003D487E">
              <w:rPr>
                <w:rFonts w:cs="Calibri"/>
                <w:sz w:val="18"/>
                <w:szCs w:val="18"/>
              </w:rPr>
              <w:t>Podanie danych osobowych jest dobrowolne, jest jednak warunkiem koniecznym w przypadku:</w:t>
            </w:r>
          </w:p>
          <w:p w14:paraId="55D2B4C5" w14:textId="77777777" w:rsidR="009E3FA0" w:rsidRDefault="009E3FA0" w:rsidP="0003086A">
            <w:pPr>
              <w:pStyle w:val="tiretTAB"/>
              <w:rPr>
                <w:sz w:val="18"/>
                <w:szCs w:val="18"/>
              </w:rPr>
            </w:pPr>
            <w:r w:rsidRPr="003D487E">
              <w:rPr>
                <w:sz w:val="18"/>
                <w:szCs w:val="18"/>
              </w:rPr>
              <w:t>zawarcia umowy lub na żądanie</w:t>
            </w:r>
            <w:r>
              <w:rPr>
                <w:sz w:val="18"/>
                <w:szCs w:val="18"/>
              </w:rPr>
              <w:t>m</w:t>
            </w:r>
            <w:r w:rsidRPr="003D487E">
              <w:rPr>
                <w:sz w:val="18"/>
                <w:szCs w:val="18"/>
              </w:rPr>
              <w:t xml:space="preserve"> przed jej zawarciem,</w:t>
            </w:r>
          </w:p>
          <w:p w14:paraId="0F6DCB47" w14:textId="77777777" w:rsidR="009E3FA0" w:rsidRPr="00423ECF" w:rsidRDefault="009E3FA0" w:rsidP="0003086A">
            <w:pPr>
              <w:pStyle w:val="tiretTAB"/>
              <w:rPr>
                <w:sz w:val="18"/>
                <w:szCs w:val="18"/>
              </w:rPr>
            </w:pPr>
            <w:r w:rsidRPr="00DA6957">
              <w:rPr>
                <w:rFonts w:cs="Calibri"/>
                <w:sz w:val="18"/>
                <w:szCs w:val="18"/>
              </w:rPr>
              <w:t>obowiązku prawnym spoczywającym na Administratorze danych a polegającym na udokumentowaniu sprzedaży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9E3FA0" w14:paraId="7B881B57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09C0300E" w14:textId="77777777" w:rsidR="009E3FA0" w:rsidRPr="00D62F23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080" w:type="dxa"/>
          </w:tcPr>
          <w:p w14:paraId="2D0031ED" w14:textId="77777777" w:rsidR="009E3FA0" w:rsidRPr="00F85779" w:rsidRDefault="009E3FA0" w:rsidP="0003086A">
            <w:pPr>
              <w:rPr>
                <w:rFonts w:cs="Calibri"/>
                <w:sz w:val="18"/>
                <w:szCs w:val="18"/>
              </w:rPr>
            </w:pPr>
            <w:r w:rsidRPr="00621365">
              <w:rPr>
                <w:rFonts w:cs="Calibri"/>
                <w:sz w:val="18"/>
                <w:szCs w:val="18"/>
              </w:rPr>
              <w:t>W trakcie przetwarzania danych osobowych Administrator danych nie będzie podejmował decyzji w sposób zautomatyzowany. Dane osobowe nie będą poddawane profilowaniu.</w:t>
            </w:r>
          </w:p>
        </w:tc>
      </w:tr>
      <w:tr w:rsidR="009E3FA0" w14:paraId="2F3949DB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2F8DC9C9" w14:textId="77777777" w:rsidR="009E3FA0" w:rsidRPr="00994869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994869">
              <w:rPr>
                <w:b/>
                <w:bCs/>
                <w:sz w:val="18"/>
                <w:szCs w:val="18"/>
              </w:rPr>
              <w:t>INNE INFORMACJE</w:t>
            </w:r>
          </w:p>
        </w:tc>
        <w:tc>
          <w:tcPr>
            <w:tcW w:w="7080" w:type="dxa"/>
          </w:tcPr>
          <w:p w14:paraId="6D82F8E9" w14:textId="77777777" w:rsidR="009E3FA0" w:rsidRPr="00994869" w:rsidRDefault="009E3FA0" w:rsidP="00266CCC">
            <w:pPr>
              <w:rPr>
                <w:rFonts w:cs="Calibri"/>
                <w:sz w:val="18"/>
                <w:szCs w:val="18"/>
              </w:rPr>
            </w:pPr>
            <w:r w:rsidRPr="00994869">
              <w:rPr>
                <w:rFonts w:cs="Calibri"/>
                <w:sz w:val="18"/>
                <w:szCs w:val="18"/>
              </w:rPr>
              <w:t>Dla udzielanych zgód na przetwarzanie danych osobowych.</w:t>
            </w:r>
          </w:p>
          <w:p w14:paraId="5493FB21" w14:textId="77777777" w:rsidR="009E3FA0" w:rsidRPr="00994869" w:rsidRDefault="009E3FA0" w:rsidP="00266CCC">
            <w:pPr>
              <w:pStyle w:val="tiretTAB"/>
              <w:rPr>
                <w:sz w:val="18"/>
                <w:szCs w:val="18"/>
              </w:rPr>
            </w:pPr>
            <w:r w:rsidRPr="00994869">
              <w:rPr>
                <w:sz w:val="18"/>
                <w:szCs w:val="18"/>
              </w:rPr>
              <w:t>Podanie danych jest dobrowolne, a ich przetwarzanie wynika z oddzielnie wyrażonych zgód.</w:t>
            </w:r>
          </w:p>
          <w:p w14:paraId="4C15FDD3" w14:textId="77777777" w:rsidR="009E3FA0" w:rsidRPr="00994869" w:rsidRDefault="009E3FA0" w:rsidP="00266CCC">
            <w:pPr>
              <w:pStyle w:val="tiretTAB"/>
              <w:rPr>
                <w:sz w:val="18"/>
                <w:szCs w:val="18"/>
              </w:rPr>
            </w:pPr>
            <w:r w:rsidRPr="00994869">
              <w:rPr>
                <w:sz w:val="18"/>
                <w:szCs w:val="18"/>
              </w:rPr>
              <w:t xml:space="preserve">Dane osobowe będą przetwarzane przez okres wynikający ze zgody lub do czasu cofnięcia zgody na przetwarzanie danych osobowych. </w:t>
            </w:r>
          </w:p>
          <w:p w14:paraId="02B76385" w14:textId="77777777" w:rsidR="009E3FA0" w:rsidRPr="00994869" w:rsidRDefault="009E3FA0" w:rsidP="00266CCC">
            <w:pPr>
              <w:pStyle w:val="tiretTAB"/>
              <w:rPr>
                <w:sz w:val="18"/>
                <w:szCs w:val="18"/>
              </w:rPr>
            </w:pPr>
            <w:r w:rsidRPr="00994869">
              <w:rPr>
                <w:sz w:val="18"/>
                <w:szCs w:val="18"/>
              </w:rPr>
              <w:t>Każdą zgodę na przetwarzanie danych można wycofać w dowolnym momencie bez konsekwencji składając stosowną deklarację w sposób przewidziany w samej zgodzie.</w:t>
            </w:r>
          </w:p>
          <w:p w14:paraId="50718CF4" w14:textId="77777777" w:rsidR="009E3FA0" w:rsidRPr="00994869" w:rsidRDefault="009E3FA0" w:rsidP="00266CCC">
            <w:pPr>
              <w:pStyle w:val="tiretTAB"/>
            </w:pPr>
            <w:r w:rsidRPr="00994869">
              <w:rPr>
                <w:sz w:val="18"/>
                <w:szCs w:val="18"/>
              </w:rPr>
              <w:t>W przypadku braku wyrażenia zgody przez pracownika, brak jest możliwości realizacji celu określonego w treści zgody.</w:t>
            </w:r>
          </w:p>
        </w:tc>
      </w:tr>
    </w:tbl>
    <w:p w14:paraId="43D31F8A" w14:textId="08C13D24" w:rsidR="009E3FA0" w:rsidRDefault="009E3FA0" w:rsidP="007E1003">
      <w:pPr>
        <w:spacing w:before="120" w:after="120"/>
        <w:jc w:val="right"/>
      </w:pPr>
      <w:r w:rsidRPr="6AEB4685">
        <w:rPr>
          <w:noProof/>
        </w:rPr>
        <w:t>Andrychów</w:t>
      </w:r>
      <w:r>
        <w:t>, data: . . . . . . ./. . . . . . ./ 202</w:t>
      </w:r>
      <w:r w:rsidR="00C3747D">
        <w:t>4</w:t>
      </w:r>
      <w:r>
        <w:t xml:space="preserve"> rok</w:t>
      </w:r>
    </w:p>
    <w:p w14:paraId="156DC7D4" w14:textId="77777777" w:rsidR="009E3FA0" w:rsidRDefault="009E3FA0" w:rsidP="007E1003">
      <w:pPr>
        <w:spacing w:before="120" w:after="120"/>
        <w:jc w:val="right"/>
      </w:pPr>
      <w:r>
        <w:t>Potwierdzam zapoznanie się z niniejszą klauzulą informacyjną.</w:t>
      </w:r>
    </w:p>
    <w:p w14:paraId="2F97C990" w14:textId="77777777" w:rsidR="009E3FA0" w:rsidRDefault="009E3FA0" w:rsidP="007E1003">
      <w:pPr>
        <w:tabs>
          <w:tab w:val="left" w:pos="7680"/>
        </w:tabs>
        <w:spacing w:before="120" w:after="120"/>
        <w:jc w:val="left"/>
      </w:pPr>
      <w:r>
        <w:tab/>
      </w:r>
    </w:p>
    <w:p w14:paraId="6D1C5FF8" w14:textId="77777777" w:rsidR="009E3FA0" w:rsidRDefault="009E3FA0" w:rsidP="007E1003">
      <w:pPr>
        <w:spacing w:before="120" w:after="0"/>
        <w:ind w:left="4395"/>
        <w:jc w:val="center"/>
      </w:pPr>
      <w:r>
        <w:t xml:space="preserve">. . . . . . . . . . . . . . . . . . . . . . . . . . . . . . . . . . . . . . . . . . . . . . . . . . . . </w:t>
      </w:r>
    </w:p>
    <w:p w14:paraId="749A91F2" w14:textId="77777777" w:rsidR="009E3FA0" w:rsidRDefault="009E3FA0" w:rsidP="005E4165">
      <w:pPr>
        <w:spacing w:before="0" w:after="120"/>
        <w:ind w:left="4395"/>
        <w:jc w:val="center"/>
        <w:rPr>
          <w:sz w:val="18"/>
          <w:szCs w:val="18"/>
        </w:rPr>
      </w:pPr>
      <w:r w:rsidRPr="008A565A">
        <w:rPr>
          <w:sz w:val="18"/>
          <w:szCs w:val="18"/>
        </w:rPr>
        <w:t>(podpis osoby)</w:t>
      </w:r>
    </w:p>
    <w:sectPr w:rsidR="009E3FA0" w:rsidSect="00A53DA7">
      <w:headerReference w:type="default" r:id="rId14"/>
      <w:footerReference w:type="default" r:id="rId15"/>
      <w:pgSz w:w="11906" w:h="16838"/>
      <w:pgMar w:top="1134" w:right="851" w:bottom="1134" w:left="851" w:header="567" w:footer="391" w:gutter="284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5259" w14:textId="77777777" w:rsidR="00A53DA7" w:rsidRDefault="00A53DA7" w:rsidP="00D53662">
      <w:r>
        <w:separator/>
      </w:r>
    </w:p>
    <w:p w14:paraId="73500795" w14:textId="77777777" w:rsidR="00A53DA7" w:rsidRDefault="00A53DA7" w:rsidP="00D53662"/>
    <w:p w14:paraId="603FC481" w14:textId="77777777" w:rsidR="00A53DA7" w:rsidRDefault="00A53DA7" w:rsidP="00D53662"/>
  </w:endnote>
  <w:endnote w:type="continuationSeparator" w:id="0">
    <w:p w14:paraId="22D272A1" w14:textId="77777777" w:rsidR="00A53DA7" w:rsidRDefault="00A53DA7" w:rsidP="00D53662">
      <w:r>
        <w:continuationSeparator/>
      </w:r>
    </w:p>
    <w:p w14:paraId="7E84418F" w14:textId="77777777" w:rsidR="00A53DA7" w:rsidRDefault="00A53DA7" w:rsidP="00D53662"/>
    <w:p w14:paraId="32D3F832" w14:textId="77777777" w:rsidR="00A53DA7" w:rsidRDefault="00A53DA7" w:rsidP="00D53662"/>
  </w:endnote>
  <w:endnote w:type="continuationNotice" w:id="1">
    <w:p w14:paraId="641532E6" w14:textId="77777777" w:rsidR="00A53DA7" w:rsidRDefault="00A53DA7" w:rsidP="00D53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3"/>
      <w:gridCol w:w="1447"/>
    </w:tblGrid>
    <w:tr w:rsidR="005D06BA" w:rsidRPr="004F7E2C" w14:paraId="29C8D4AF" w14:textId="77777777" w:rsidTr="00DD3DC8">
      <w:trPr>
        <w:trHeight w:val="113"/>
      </w:trPr>
      <w:tc>
        <w:tcPr>
          <w:tcW w:w="8473" w:type="dxa"/>
          <w:vAlign w:val="center"/>
          <w:hideMark/>
        </w:tcPr>
        <w:p w14:paraId="142EF4BF" w14:textId="77777777" w:rsidR="005D06BA" w:rsidRPr="006731CD" w:rsidRDefault="005D06BA" w:rsidP="00FA1480">
          <w:pPr>
            <w:spacing w:before="0" w:after="0"/>
            <w:rPr>
              <w:sz w:val="20"/>
              <w:szCs w:val="20"/>
            </w:rPr>
          </w:pPr>
          <w:r w:rsidRPr="006731CD">
            <w:rPr>
              <w:sz w:val="20"/>
              <w:szCs w:val="20"/>
            </w:rPr>
            <w:t>PRE01-Z07</w:t>
          </w:r>
          <w:r w:rsidR="001F4C63" w:rsidRPr="006731CD">
            <w:rPr>
              <w:sz w:val="20"/>
              <w:szCs w:val="20"/>
            </w:rPr>
            <w:t>d</w:t>
          </w:r>
          <w:r w:rsidRPr="006731CD">
            <w:rPr>
              <w:sz w:val="20"/>
              <w:szCs w:val="20"/>
            </w:rPr>
            <w:t xml:space="preserve"> Klauzula informacyjna dla rodziców – opiekunów prawnych</w:t>
          </w:r>
        </w:p>
      </w:tc>
      <w:tc>
        <w:tcPr>
          <w:tcW w:w="1447" w:type="dxa"/>
          <w:vAlign w:val="center"/>
          <w:hideMark/>
        </w:tcPr>
        <w:p w14:paraId="686FF2F7" w14:textId="77777777" w:rsidR="005D06BA" w:rsidRPr="00E347E9" w:rsidRDefault="005D06BA" w:rsidP="00FA1480">
          <w:pPr>
            <w:jc w:val="center"/>
          </w:pPr>
          <w:r w:rsidRPr="004D4104">
            <w:rPr>
              <w:sz w:val="20"/>
              <w:szCs w:val="20"/>
            </w:rPr>
            <w:t xml:space="preserve">strona:   </w:t>
          </w:r>
          <w:r w:rsidRPr="004D4104">
            <w:rPr>
              <w:sz w:val="20"/>
              <w:szCs w:val="20"/>
            </w:rPr>
            <w:fldChar w:fldCharType="begin"/>
          </w:r>
          <w:r w:rsidRPr="004D4104">
            <w:rPr>
              <w:sz w:val="20"/>
              <w:szCs w:val="20"/>
            </w:rPr>
            <w:instrText xml:space="preserve"> PAGE   \* MERGEFORMAT </w:instrText>
          </w:r>
          <w:r w:rsidRPr="004D4104">
            <w:rPr>
              <w:sz w:val="20"/>
              <w:szCs w:val="20"/>
            </w:rPr>
            <w:fldChar w:fldCharType="separate"/>
          </w:r>
          <w:r w:rsidR="00DC6647">
            <w:rPr>
              <w:noProof/>
              <w:sz w:val="20"/>
              <w:szCs w:val="20"/>
            </w:rPr>
            <w:t>2</w:t>
          </w:r>
          <w:r w:rsidRPr="004D4104">
            <w:rPr>
              <w:sz w:val="20"/>
              <w:szCs w:val="20"/>
            </w:rPr>
            <w:fldChar w:fldCharType="end"/>
          </w:r>
          <w:r w:rsidRPr="004D4104">
            <w:rPr>
              <w:sz w:val="20"/>
              <w:szCs w:val="20"/>
            </w:rPr>
            <w:t>/</w:t>
          </w:r>
          <w:r w:rsidRPr="004D4104">
            <w:rPr>
              <w:sz w:val="20"/>
              <w:szCs w:val="20"/>
            </w:rPr>
            <w:fldChar w:fldCharType="begin"/>
          </w:r>
          <w:r w:rsidRPr="004D4104">
            <w:rPr>
              <w:sz w:val="20"/>
              <w:szCs w:val="20"/>
            </w:rPr>
            <w:instrText xml:space="preserve"> NUMPAGES   \* MERGEFORMAT </w:instrText>
          </w:r>
          <w:r w:rsidRPr="004D4104">
            <w:rPr>
              <w:sz w:val="20"/>
              <w:szCs w:val="20"/>
            </w:rPr>
            <w:fldChar w:fldCharType="separate"/>
          </w:r>
          <w:r w:rsidR="00DC6647">
            <w:rPr>
              <w:noProof/>
              <w:sz w:val="20"/>
              <w:szCs w:val="20"/>
            </w:rPr>
            <w:t>2</w:t>
          </w:r>
          <w:r w:rsidRPr="004D4104">
            <w:rPr>
              <w:noProof/>
              <w:sz w:val="20"/>
              <w:szCs w:val="20"/>
            </w:rPr>
            <w:fldChar w:fldCharType="end"/>
          </w:r>
        </w:p>
      </w:tc>
    </w:tr>
    <w:tr w:rsidR="005D06BA" w:rsidRPr="004F7E2C" w14:paraId="198404F0" w14:textId="77777777" w:rsidTr="00DD3DC8">
      <w:trPr>
        <w:trHeight w:val="113"/>
      </w:trPr>
      <w:tc>
        <w:tcPr>
          <w:tcW w:w="8473" w:type="dxa"/>
          <w:vAlign w:val="center"/>
          <w:hideMark/>
        </w:tcPr>
        <w:p w14:paraId="18940715" w14:textId="599DEB65" w:rsidR="005D06BA" w:rsidRPr="006731CD" w:rsidRDefault="00DC6647" w:rsidP="00DD3DC8">
          <w:pPr>
            <w:spacing w:before="0" w:after="0"/>
            <w:rPr>
              <w:rFonts w:cs="Calibri"/>
              <w:sz w:val="20"/>
              <w:szCs w:val="20"/>
            </w:rPr>
          </w:pPr>
          <w:r>
            <w:rPr>
              <w:sz w:val="20"/>
              <w:szCs w:val="20"/>
            </w:rPr>
            <w:t>Data sporządzenia</w:t>
          </w:r>
          <w:r w:rsidR="005D06BA" w:rsidRPr="006731CD">
            <w:rPr>
              <w:sz w:val="20"/>
              <w:szCs w:val="20"/>
            </w:rPr>
            <w:t xml:space="preserve"> dokumentu :  </w:t>
          </w:r>
          <w:r w:rsidR="00C124F4" w:rsidRPr="006731CD">
            <w:rPr>
              <w:noProof/>
              <w:sz w:val="20"/>
              <w:szCs w:val="20"/>
            </w:rPr>
            <w:t>04.01.2021 r.</w:t>
          </w:r>
        </w:p>
      </w:tc>
      <w:tc>
        <w:tcPr>
          <w:tcW w:w="1447" w:type="dxa"/>
          <w:vMerge w:val="restart"/>
          <w:vAlign w:val="center"/>
          <w:hideMark/>
        </w:tcPr>
        <w:p w14:paraId="01E06B60" w14:textId="77777777" w:rsidR="005D06BA" w:rsidRPr="004F7E2C" w:rsidRDefault="005D06BA" w:rsidP="00DD3DC8">
          <w:pPr>
            <w:rPr>
              <w:rFonts w:cs="Calibri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BA8F0D" wp14:editId="3C0EBA18">
                <wp:simplePos x="0" y="0"/>
                <wp:positionH relativeFrom="column">
                  <wp:posOffset>276225</wp:posOffset>
                </wp:positionH>
                <wp:positionV relativeFrom="paragraph">
                  <wp:posOffset>6985</wp:posOffset>
                </wp:positionV>
                <wp:extent cx="371475" cy="207010"/>
                <wp:effectExtent l="0" t="0" r="9525" b="254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D06BA" w:rsidRPr="004F7E2C" w14:paraId="1010F8D5" w14:textId="77777777" w:rsidTr="00DD3DC8">
      <w:trPr>
        <w:trHeight w:val="113"/>
      </w:trPr>
      <w:tc>
        <w:tcPr>
          <w:tcW w:w="8473" w:type="dxa"/>
          <w:vAlign w:val="center"/>
          <w:hideMark/>
        </w:tcPr>
        <w:p w14:paraId="78BE3477" w14:textId="77777777" w:rsidR="005D06BA" w:rsidRPr="004D4104" w:rsidRDefault="005D06BA" w:rsidP="00DD3DC8">
          <w:pPr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Wzór dokumentu zastrzeżony (21A01)</w:t>
          </w:r>
        </w:p>
      </w:tc>
      <w:tc>
        <w:tcPr>
          <w:tcW w:w="1447" w:type="dxa"/>
          <w:vMerge/>
          <w:vAlign w:val="center"/>
          <w:hideMark/>
        </w:tcPr>
        <w:p w14:paraId="33EFC2CD" w14:textId="77777777" w:rsidR="005D06BA" w:rsidRPr="004F7E2C" w:rsidRDefault="005D06BA" w:rsidP="00DD3DC8"/>
      </w:tc>
    </w:tr>
  </w:tbl>
  <w:p w14:paraId="7626CC5B" w14:textId="77777777" w:rsidR="005D06BA" w:rsidRPr="000C76AB" w:rsidRDefault="005D06BA" w:rsidP="00D5366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A720" w14:textId="77777777" w:rsidR="00A53DA7" w:rsidRDefault="00A53DA7" w:rsidP="00D53662">
      <w:r>
        <w:separator/>
      </w:r>
    </w:p>
    <w:p w14:paraId="36637D1F" w14:textId="77777777" w:rsidR="00A53DA7" w:rsidRDefault="00A53DA7" w:rsidP="00D53662"/>
    <w:p w14:paraId="21C3E9E7" w14:textId="77777777" w:rsidR="00A53DA7" w:rsidRDefault="00A53DA7" w:rsidP="00D53662"/>
  </w:footnote>
  <w:footnote w:type="continuationSeparator" w:id="0">
    <w:p w14:paraId="7F00E8A9" w14:textId="77777777" w:rsidR="00A53DA7" w:rsidRDefault="00A53DA7" w:rsidP="00D53662">
      <w:r>
        <w:continuationSeparator/>
      </w:r>
    </w:p>
    <w:p w14:paraId="60EA990C" w14:textId="77777777" w:rsidR="00A53DA7" w:rsidRDefault="00A53DA7" w:rsidP="00D53662"/>
    <w:p w14:paraId="22FE52BA" w14:textId="77777777" w:rsidR="00A53DA7" w:rsidRDefault="00A53DA7" w:rsidP="00D53662"/>
  </w:footnote>
  <w:footnote w:type="continuationNotice" w:id="1">
    <w:p w14:paraId="6D909095" w14:textId="77777777" w:rsidR="00A53DA7" w:rsidRDefault="00A53DA7" w:rsidP="00D53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920"/>
    </w:tblGrid>
    <w:tr w:rsidR="005D06BA" w14:paraId="089F31D0" w14:textId="77777777" w:rsidTr="00EB763D">
      <w:trPr>
        <w:trHeight w:val="770"/>
      </w:trPr>
      <w:tc>
        <w:tcPr>
          <w:tcW w:w="988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vAlign w:val="center"/>
          <w:hideMark/>
        </w:tcPr>
        <w:p w14:paraId="2F952AFE" w14:textId="77777777" w:rsidR="005D06BA" w:rsidRPr="00A0109B" w:rsidRDefault="005D06BA" w:rsidP="00596BC4">
          <w:pPr>
            <w:jc w:val="left"/>
          </w:pPr>
          <w:r>
            <w:rPr>
              <w:rFonts w:cs="Calibri"/>
            </w:rPr>
            <w:t xml:space="preserve">DOKUMENTACJA OCHRONY DANYCH </w:t>
          </w:r>
          <w:r w:rsidRPr="006731CD">
            <w:rPr>
              <w:rFonts w:cs="Calibri"/>
            </w:rPr>
            <w:t>OSOBOWYCH</w:t>
          </w:r>
          <w:r w:rsidRPr="006731CD">
            <w:rPr>
              <w:rFonts w:cs="Calibri"/>
            </w:rPr>
            <w:br/>
          </w:r>
          <w:r w:rsidR="00C124F4" w:rsidRPr="006731CD">
            <w:rPr>
              <w:b/>
              <w:bCs/>
              <w:noProof/>
            </w:rPr>
            <w:t>SZKOŁA PODSTAWOWA NR 2 W ANDRYCHOWIE</w:t>
          </w:r>
        </w:p>
      </w:tc>
    </w:tr>
  </w:tbl>
  <w:p w14:paraId="5E469C60" w14:textId="77777777" w:rsidR="005D06BA" w:rsidRPr="008B1AFD" w:rsidRDefault="005D06BA" w:rsidP="008B1AFD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1">
    <w:nsid w:val="00000013"/>
    <w:multiLevelType w:val="multi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1">
    <w:nsid w:val="00000014"/>
    <w:multiLevelType w:val="multi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1">
    <w:nsid w:val="24FE6243"/>
    <w:multiLevelType w:val="hybridMultilevel"/>
    <w:tmpl w:val="3B3271C4"/>
    <w:lvl w:ilvl="0" w:tplc="099637D6">
      <w:start w:val="1"/>
      <w:numFmt w:val="lowerLetter"/>
      <w:pStyle w:val="Nagwek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6875172"/>
    <w:multiLevelType w:val="hybridMultilevel"/>
    <w:tmpl w:val="D24C4548"/>
    <w:lvl w:ilvl="0" w:tplc="503EC96C">
      <w:start w:val="1"/>
      <w:numFmt w:val="bullet"/>
      <w:pStyle w:val="Nagwek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8033D5C"/>
    <w:multiLevelType w:val="multilevel"/>
    <w:tmpl w:val="3458841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9080" w:hanging="432"/>
      </w:pPr>
      <w:rPr>
        <w:b w:val="0"/>
      </w:rPr>
    </w:lvl>
    <w:lvl w:ilvl="2">
      <w:start w:val="1"/>
      <w:numFmt w:val="decimal"/>
      <w:pStyle w:val="Nagwek4"/>
      <w:lvlText w:val="%1.%2.%3."/>
      <w:lvlJc w:val="left"/>
      <w:pPr>
        <w:ind w:left="646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406C37C5"/>
    <w:multiLevelType w:val="hybridMultilevel"/>
    <w:tmpl w:val="6E52B7D6"/>
    <w:lvl w:ilvl="0" w:tplc="2A1A73AE">
      <w:start w:val="1"/>
      <w:numFmt w:val="lowerLetter"/>
      <w:pStyle w:val="Liter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65A22FE"/>
    <w:multiLevelType w:val="hybridMultilevel"/>
    <w:tmpl w:val="67162468"/>
    <w:lvl w:ilvl="0" w:tplc="33B6542C">
      <w:start w:val="1"/>
      <w:numFmt w:val="lowerLetter"/>
      <w:pStyle w:val="LiteraTAB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8C67A4C"/>
    <w:multiLevelType w:val="hybridMultilevel"/>
    <w:tmpl w:val="08CCD7D0"/>
    <w:lvl w:ilvl="0" w:tplc="DED2E11E">
      <w:start w:val="1"/>
      <w:numFmt w:val="bullet"/>
      <w:pStyle w:val="Tir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1">
    <w:nsid w:val="6F111E49"/>
    <w:multiLevelType w:val="hybridMultilevel"/>
    <w:tmpl w:val="1B30713A"/>
    <w:lvl w:ilvl="0" w:tplc="2DFEBCEE">
      <w:start w:val="1"/>
      <w:numFmt w:val="bullet"/>
      <w:pStyle w:val="tiretT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2086BC2"/>
    <w:multiLevelType w:val="hybridMultilevel"/>
    <w:tmpl w:val="D682B170"/>
    <w:lvl w:ilvl="0" w:tplc="8C2E29FA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719364">
    <w:abstractNumId w:val="5"/>
  </w:num>
  <w:num w:numId="2" w16cid:durableId="1975483387">
    <w:abstractNumId w:val="4"/>
  </w:num>
  <w:num w:numId="3" w16cid:durableId="1186217042">
    <w:abstractNumId w:val="3"/>
  </w:num>
  <w:num w:numId="4" w16cid:durableId="1957785809">
    <w:abstractNumId w:val="6"/>
  </w:num>
  <w:num w:numId="5" w16cid:durableId="1077629085">
    <w:abstractNumId w:val="7"/>
  </w:num>
  <w:num w:numId="6" w16cid:durableId="177471991">
    <w:abstractNumId w:val="9"/>
  </w:num>
  <w:num w:numId="7" w16cid:durableId="874119839">
    <w:abstractNumId w:val="8"/>
  </w:num>
  <w:num w:numId="8" w16cid:durableId="55635783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998"/>
    <w:rsid w:val="00000241"/>
    <w:rsid w:val="0000100C"/>
    <w:rsid w:val="000015A8"/>
    <w:rsid w:val="000021F6"/>
    <w:rsid w:val="00003CCB"/>
    <w:rsid w:val="00006CF7"/>
    <w:rsid w:val="000101CA"/>
    <w:rsid w:val="00010671"/>
    <w:rsid w:val="0001197D"/>
    <w:rsid w:val="00011B83"/>
    <w:rsid w:val="00011D1F"/>
    <w:rsid w:val="0001333A"/>
    <w:rsid w:val="00013DD6"/>
    <w:rsid w:val="00015D98"/>
    <w:rsid w:val="000171CD"/>
    <w:rsid w:val="000174D0"/>
    <w:rsid w:val="00021FDE"/>
    <w:rsid w:val="000243D7"/>
    <w:rsid w:val="00024647"/>
    <w:rsid w:val="00026D96"/>
    <w:rsid w:val="00027933"/>
    <w:rsid w:val="00027B57"/>
    <w:rsid w:val="00027C2E"/>
    <w:rsid w:val="0003086A"/>
    <w:rsid w:val="000315A2"/>
    <w:rsid w:val="00034451"/>
    <w:rsid w:val="00034AE9"/>
    <w:rsid w:val="00034CC0"/>
    <w:rsid w:val="00037B09"/>
    <w:rsid w:val="00040BF1"/>
    <w:rsid w:val="000415B4"/>
    <w:rsid w:val="000425D6"/>
    <w:rsid w:val="00043512"/>
    <w:rsid w:val="00043724"/>
    <w:rsid w:val="00043949"/>
    <w:rsid w:val="0004445C"/>
    <w:rsid w:val="00045656"/>
    <w:rsid w:val="000500AB"/>
    <w:rsid w:val="000531ED"/>
    <w:rsid w:val="000566DB"/>
    <w:rsid w:val="00056F25"/>
    <w:rsid w:val="0005794A"/>
    <w:rsid w:val="00057C50"/>
    <w:rsid w:val="00060D33"/>
    <w:rsid w:val="000620A8"/>
    <w:rsid w:val="000623A2"/>
    <w:rsid w:val="000626B7"/>
    <w:rsid w:val="000633AC"/>
    <w:rsid w:val="000678B1"/>
    <w:rsid w:val="000701A1"/>
    <w:rsid w:val="00070F10"/>
    <w:rsid w:val="00073553"/>
    <w:rsid w:val="000737B5"/>
    <w:rsid w:val="00076014"/>
    <w:rsid w:val="0007786A"/>
    <w:rsid w:val="00080FC1"/>
    <w:rsid w:val="0008235F"/>
    <w:rsid w:val="00082C33"/>
    <w:rsid w:val="0008452E"/>
    <w:rsid w:val="00084A1B"/>
    <w:rsid w:val="00085403"/>
    <w:rsid w:val="000873A0"/>
    <w:rsid w:val="000875DB"/>
    <w:rsid w:val="00090B48"/>
    <w:rsid w:val="00091D86"/>
    <w:rsid w:val="000920D8"/>
    <w:rsid w:val="000927C9"/>
    <w:rsid w:val="00092E37"/>
    <w:rsid w:val="0009330A"/>
    <w:rsid w:val="00094FB4"/>
    <w:rsid w:val="00095834"/>
    <w:rsid w:val="000962FD"/>
    <w:rsid w:val="000966A1"/>
    <w:rsid w:val="00096E28"/>
    <w:rsid w:val="00097936"/>
    <w:rsid w:val="000A009B"/>
    <w:rsid w:val="000A2847"/>
    <w:rsid w:val="000A39B7"/>
    <w:rsid w:val="000A3FF6"/>
    <w:rsid w:val="000A6A9E"/>
    <w:rsid w:val="000A7277"/>
    <w:rsid w:val="000B123F"/>
    <w:rsid w:val="000B2B6B"/>
    <w:rsid w:val="000B3577"/>
    <w:rsid w:val="000B547A"/>
    <w:rsid w:val="000B5AA8"/>
    <w:rsid w:val="000B73F3"/>
    <w:rsid w:val="000B76FE"/>
    <w:rsid w:val="000C0435"/>
    <w:rsid w:val="000C1928"/>
    <w:rsid w:val="000C205E"/>
    <w:rsid w:val="000C24FE"/>
    <w:rsid w:val="000C356D"/>
    <w:rsid w:val="000C513B"/>
    <w:rsid w:val="000C6021"/>
    <w:rsid w:val="000C60B0"/>
    <w:rsid w:val="000C65A9"/>
    <w:rsid w:val="000C70AE"/>
    <w:rsid w:val="000C76AB"/>
    <w:rsid w:val="000C78F7"/>
    <w:rsid w:val="000D0E01"/>
    <w:rsid w:val="000D24F1"/>
    <w:rsid w:val="000D2769"/>
    <w:rsid w:val="000D3460"/>
    <w:rsid w:val="000D3547"/>
    <w:rsid w:val="000D3554"/>
    <w:rsid w:val="000D6CE7"/>
    <w:rsid w:val="000E0184"/>
    <w:rsid w:val="000E129D"/>
    <w:rsid w:val="000E214C"/>
    <w:rsid w:val="000E3EEE"/>
    <w:rsid w:val="000F0F2C"/>
    <w:rsid w:val="000F28C7"/>
    <w:rsid w:val="000F34DA"/>
    <w:rsid w:val="000F4A5B"/>
    <w:rsid w:val="000F6A98"/>
    <w:rsid w:val="000F774A"/>
    <w:rsid w:val="000F77CE"/>
    <w:rsid w:val="00102AC9"/>
    <w:rsid w:val="00106449"/>
    <w:rsid w:val="001064B7"/>
    <w:rsid w:val="00110DEA"/>
    <w:rsid w:val="0011210A"/>
    <w:rsid w:val="00112F89"/>
    <w:rsid w:val="00115A8F"/>
    <w:rsid w:val="00116659"/>
    <w:rsid w:val="00120654"/>
    <w:rsid w:val="00121770"/>
    <w:rsid w:val="001238EA"/>
    <w:rsid w:val="00132DCB"/>
    <w:rsid w:val="0013429E"/>
    <w:rsid w:val="0013644D"/>
    <w:rsid w:val="0013690B"/>
    <w:rsid w:val="00142F48"/>
    <w:rsid w:val="001469D5"/>
    <w:rsid w:val="00146A42"/>
    <w:rsid w:val="00150E64"/>
    <w:rsid w:val="00151B98"/>
    <w:rsid w:val="00153879"/>
    <w:rsid w:val="0015566A"/>
    <w:rsid w:val="00157183"/>
    <w:rsid w:val="00160084"/>
    <w:rsid w:val="00160415"/>
    <w:rsid w:val="0016078B"/>
    <w:rsid w:val="00160CC6"/>
    <w:rsid w:val="00161785"/>
    <w:rsid w:val="00161AC5"/>
    <w:rsid w:val="00165048"/>
    <w:rsid w:val="001653D1"/>
    <w:rsid w:val="00172532"/>
    <w:rsid w:val="001725DF"/>
    <w:rsid w:val="001736BE"/>
    <w:rsid w:val="00175CC3"/>
    <w:rsid w:val="00177128"/>
    <w:rsid w:val="00182CA6"/>
    <w:rsid w:val="001849B8"/>
    <w:rsid w:val="00186137"/>
    <w:rsid w:val="00187271"/>
    <w:rsid w:val="0019003D"/>
    <w:rsid w:val="00191344"/>
    <w:rsid w:val="00191488"/>
    <w:rsid w:val="001926D1"/>
    <w:rsid w:val="00194BB7"/>
    <w:rsid w:val="0019564E"/>
    <w:rsid w:val="00195718"/>
    <w:rsid w:val="00196E2A"/>
    <w:rsid w:val="001A0046"/>
    <w:rsid w:val="001A0E82"/>
    <w:rsid w:val="001A1DA0"/>
    <w:rsid w:val="001A65B5"/>
    <w:rsid w:val="001A6ADE"/>
    <w:rsid w:val="001A7894"/>
    <w:rsid w:val="001B0B20"/>
    <w:rsid w:val="001B351B"/>
    <w:rsid w:val="001B41E6"/>
    <w:rsid w:val="001B453B"/>
    <w:rsid w:val="001B4945"/>
    <w:rsid w:val="001B75FF"/>
    <w:rsid w:val="001C3247"/>
    <w:rsid w:val="001D50F6"/>
    <w:rsid w:val="001D630E"/>
    <w:rsid w:val="001D7A1D"/>
    <w:rsid w:val="001E24EC"/>
    <w:rsid w:val="001E3F74"/>
    <w:rsid w:val="001E4EF4"/>
    <w:rsid w:val="001E4F1E"/>
    <w:rsid w:val="001E686F"/>
    <w:rsid w:val="001E7CE1"/>
    <w:rsid w:val="001F11E3"/>
    <w:rsid w:val="001F1771"/>
    <w:rsid w:val="001F3FB9"/>
    <w:rsid w:val="001F4C63"/>
    <w:rsid w:val="001F5EA4"/>
    <w:rsid w:val="001F66DD"/>
    <w:rsid w:val="001F6C35"/>
    <w:rsid w:val="001F7703"/>
    <w:rsid w:val="001F7B16"/>
    <w:rsid w:val="0020257B"/>
    <w:rsid w:val="00204543"/>
    <w:rsid w:val="00204DEF"/>
    <w:rsid w:val="00205167"/>
    <w:rsid w:val="0020673E"/>
    <w:rsid w:val="00207201"/>
    <w:rsid w:val="002104AC"/>
    <w:rsid w:val="0021068E"/>
    <w:rsid w:val="002106A1"/>
    <w:rsid w:val="00211A5A"/>
    <w:rsid w:val="00214121"/>
    <w:rsid w:val="00214CC1"/>
    <w:rsid w:val="00217AA7"/>
    <w:rsid w:val="002228DA"/>
    <w:rsid w:val="002235FF"/>
    <w:rsid w:val="00224F75"/>
    <w:rsid w:val="00225226"/>
    <w:rsid w:val="00225BF2"/>
    <w:rsid w:val="00227826"/>
    <w:rsid w:val="00227FFE"/>
    <w:rsid w:val="00235033"/>
    <w:rsid w:val="002352D9"/>
    <w:rsid w:val="00236071"/>
    <w:rsid w:val="0024146B"/>
    <w:rsid w:val="002430BC"/>
    <w:rsid w:val="002446F7"/>
    <w:rsid w:val="002462BC"/>
    <w:rsid w:val="00250B74"/>
    <w:rsid w:val="00250D29"/>
    <w:rsid w:val="00252F68"/>
    <w:rsid w:val="00253232"/>
    <w:rsid w:val="00256A9C"/>
    <w:rsid w:val="00257888"/>
    <w:rsid w:val="002601CF"/>
    <w:rsid w:val="002603A4"/>
    <w:rsid w:val="00266C3F"/>
    <w:rsid w:val="00266CCC"/>
    <w:rsid w:val="00270555"/>
    <w:rsid w:val="00270562"/>
    <w:rsid w:val="00270D6A"/>
    <w:rsid w:val="00270E9E"/>
    <w:rsid w:val="002714A6"/>
    <w:rsid w:val="00271E10"/>
    <w:rsid w:val="00272270"/>
    <w:rsid w:val="0027480C"/>
    <w:rsid w:val="0027653D"/>
    <w:rsid w:val="002769C5"/>
    <w:rsid w:val="00276F0C"/>
    <w:rsid w:val="00280C86"/>
    <w:rsid w:val="00281E81"/>
    <w:rsid w:val="00283F13"/>
    <w:rsid w:val="00284B3C"/>
    <w:rsid w:val="002909F9"/>
    <w:rsid w:val="00290D9E"/>
    <w:rsid w:val="002926F5"/>
    <w:rsid w:val="00294204"/>
    <w:rsid w:val="0029455E"/>
    <w:rsid w:val="00296785"/>
    <w:rsid w:val="00296933"/>
    <w:rsid w:val="002A036D"/>
    <w:rsid w:val="002A0DFD"/>
    <w:rsid w:val="002A2529"/>
    <w:rsid w:val="002A6D94"/>
    <w:rsid w:val="002A7FC2"/>
    <w:rsid w:val="002B028C"/>
    <w:rsid w:val="002B17DE"/>
    <w:rsid w:val="002B2C7E"/>
    <w:rsid w:val="002B2FD0"/>
    <w:rsid w:val="002B3480"/>
    <w:rsid w:val="002B51C5"/>
    <w:rsid w:val="002B5BC0"/>
    <w:rsid w:val="002B67F6"/>
    <w:rsid w:val="002B7489"/>
    <w:rsid w:val="002B76BF"/>
    <w:rsid w:val="002B7CA3"/>
    <w:rsid w:val="002C4607"/>
    <w:rsid w:val="002C55EE"/>
    <w:rsid w:val="002C5E62"/>
    <w:rsid w:val="002C638E"/>
    <w:rsid w:val="002C7660"/>
    <w:rsid w:val="002D0FD5"/>
    <w:rsid w:val="002D3B28"/>
    <w:rsid w:val="002D4040"/>
    <w:rsid w:val="002D4751"/>
    <w:rsid w:val="002D54C8"/>
    <w:rsid w:val="002E17FD"/>
    <w:rsid w:val="002E393C"/>
    <w:rsid w:val="002E7A6C"/>
    <w:rsid w:val="002F16A2"/>
    <w:rsid w:val="002F5FE4"/>
    <w:rsid w:val="00300ECC"/>
    <w:rsid w:val="003016E7"/>
    <w:rsid w:val="0030421E"/>
    <w:rsid w:val="00306BB9"/>
    <w:rsid w:val="00311A1D"/>
    <w:rsid w:val="0031464A"/>
    <w:rsid w:val="00314EC5"/>
    <w:rsid w:val="00316164"/>
    <w:rsid w:val="00316580"/>
    <w:rsid w:val="0032171D"/>
    <w:rsid w:val="00326C7A"/>
    <w:rsid w:val="00327720"/>
    <w:rsid w:val="00327939"/>
    <w:rsid w:val="00331C40"/>
    <w:rsid w:val="00332F72"/>
    <w:rsid w:val="00337F3D"/>
    <w:rsid w:val="00343518"/>
    <w:rsid w:val="00344514"/>
    <w:rsid w:val="00344E44"/>
    <w:rsid w:val="00345141"/>
    <w:rsid w:val="0034519F"/>
    <w:rsid w:val="003451BF"/>
    <w:rsid w:val="00346C24"/>
    <w:rsid w:val="00347816"/>
    <w:rsid w:val="00347EBA"/>
    <w:rsid w:val="0035062D"/>
    <w:rsid w:val="00350EDE"/>
    <w:rsid w:val="003525C1"/>
    <w:rsid w:val="00353804"/>
    <w:rsid w:val="003542BC"/>
    <w:rsid w:val="00354D63"/>
    <w:rsid w:val="00355CA6"/>
    <w:rsid w:val="003608CD"/>
    <w:rsid w:val="00360B4F"/>
    <w:rsid w:val="00360CB3"/>
    <w:rsid w:val="00361BD5"/>
    <w:rsid w:val="00362157"/>
    <w:rsid w:val="0036386B"/>
    <w:rsid w:val="00364DA8"/>
    <w:rsid w:val="00365C5B"/>
    <w:rsid w:val="003663F4"/>
    <w:rsid w:val="003712B4"/>
    <w:rsid w:val="00373309"/>
    <w:rsid w:val="00374E34"/>
    <w:rsid w:val="003755F5"/>
    <w:rsid w:val="00376276"/>
    <w:rsid w:val="00384F84"/>
    <w:rsid w:val="00385079"/>
    <w:rsid w:val="003876BD"/>
    <w:rsid w:val="00387D6E"/>
    <w:rsid w:val="00390092"/>
    <w:rsid w:val="00390570"/>
    <w:rsid w:val="00393032"/>
    <w:rsid w:val="00393224"/>
    <w:rsid w:val="00395389"/>
    <w:rsid w:val="00397EF3"/>
    <w:rsid w:val="003A0161"/>
    <w:rsid w:val="003A1518"/>
    <w:rsid w:val="003A1B49"/>
    <w:rsid w:val="003A1FC3"/>
    <w:rsid w:val="003A2338"/>
    <w:rsid w:val="003A31EA"/>
    <w:rsid w:val="003B0D07"/>
    <w:rsid w:val="003B27E2"/>
    <w:rsid w:val="003B3048"/>
    <w:rsid w:val="003B34CA"/>
    <w:rsid w:val="003B5836"/>
    <w:rsid w:val="003B5BB1"/>
    <w:rsid w:val="003B5CC5"/>
    <w:rsid w:val="003B613A"/>
    <w:rsid w:val="003B6C3C"/>
    <w:rsid w:val="003B7AC7"/>
    <w:rsid w:val="003C0989"/>
    <w:rsid w:val="003C2836"/>
    <w:rsid w:val="003C425C"/>
    <w:rsid w:val="003D487E"/>
    <w:rsid w:val="003D4DA4"/>
    <w:rsid w:val="003D4FFE"/>
    <w:rsid w:val="003E0268"/>
    <w:rsid w:val="003E057B"/>
    <w:rsid w:val="003E1A3C"/>
    <w:rsid w:val="003E393D"/>
    <w:rsid w:val="003E5AAB"/>
    <w:rsid w:val="003F06C8"/>
    <w:rsid w:val="003F0D2C"/>
    <w:rsid w:val="003F19F6"/>
    <w:rsid w:val="003F2B93"/>
    <w:rsid w:val="003F3239"/>
    <w:rsid w:val="003F5124"/>
    <w:rsid w:val="003F5BB2"/>
    <w:rsid w:val="003F5D2D"/>
    <w:rsid w:val="003F6115"/>
    <w:rsid w:val="003F6E8B"/>
    <w:rsid w:val="00401D1C"/>
    <w:rsid w:val="00402EFD"/>
    <w:rsid w:val="00403755"/>
    <w:rsid w:val="004055B9"/>
    <w:rsid w:val="00405A80"/>
    <w:rsid w:val="00406726"/>
    <w:rsid w:val="00406DCC"/>
    <w:rsid w:val="00410666"/>
    <w:rsid w:val="00410CEA"/>
    <w:rsid w:val="004110F1"/>
    <w:rsid w:val="00411D18"/>
    <w:rsid w:val="004167AC"/>
    <w:rsid w:val="004174BD"/>
    <w:rsid w:val="00420931"/>
    <w:rsid w:val="004211AD"/>
    <w:rsid w:val="004229F5"/>
    <w:rsid w:val="00423ECF"/>
    <w:rsid w:val="00426428"/>
    <w:rsid w:val="00427014"/>
    <w:rsid w:val="00427DE1"/>
    <w:rsid w:val="004308E9"/>
    <w:rsid w:val="00432583"/>
    <w:rsid w:val="0043261C"/>
    <w:rsid w:val="004328FF"/>
    <w:rsid w:val="00432FAD"/>
    <w:rsid w:val="004334AB"/>
    <w:rsid w:val="004337BD"/>
    <w:rsid w:val="00434509"/>
    <w:rsid w:val="00435BAF"/>
    <w:rsid w:val="004369E0"/>
    <w:rsid w:val="00436D09"/>
    <w:rsid w:val="00437A0C"/>
    <w:rsid w:val="00437B7B"/>
    <w:rsid w:val="00442727"/>
    <w:rsid w:val="00442C37"/>
    <w:rsid w:val="00443EE3"/>
    <w:rsid w:val="00445AD2"/>
    <w:rsid w:val="00446247"/>
    <w:rsid w:val="00446842"/>
    <w:rsid w:val="00447717"/>
    <w:rsid w:val="0045155B"/>
    <w:rsid w:val="004516E1"/>
    <w:rsid w:val="00451C70"/>
    <w:rsid w:val="004523B7"/>
    <w:rsid w:val="004525C3"/>
    <w:rsid w:val="004531BF"/>
    <w:rsid w:val="004537FB"/>
    <w:rsid w:val="004540B1"/>
    <w:rsid w:val="00455F69"/>
    <w:rsid w:val="0045687E"/>
    <w:rsid w:val="004571D4"/>
    <w:rsid w:val="004625B3"/>
    <w:rsid w:val="00463936"/>
    <w:rsid w:val="004644D0"/>
    <w:rsid w:val="00464EB3"/>
    <w:rsid w:val="004660B8"/>
    <w:rsid w:val="004666A7"/>
    <w:rsid w:val="0046795E"/>
    <w:rsid w:val="00467B35"/>
    <w:rsid w:val="00467E23"/>
    <w:rsid w:val="00470512"/>
    <w:rsid w:val="0047078C"/>
    <w:rsid w:val="00470FE1"/>
    <w:rsid w:val="00471236"/>
    <w:rsid w:val="004723A4"/>
    <w:rsid w:val="00472E43"/>
    <w:rsid w:val="00475697"/>
    <w:rsid w:val="00475DD1"/>
    <w:rsid w:val="00481D30"/>
    <w:rsid w:val="0048409C"/>
    <w:rsid w:val="00484D0A"/>
    <w:rsid w:val="004865AB"/>
    <w:rsid w:val="00486BDC"/>
    <w:rsid w:val="00491064"/>
    <w:rsid w:val="00491817"/>
    <w:rsid w:val="0049281A"/>
    <w:rsid w:val="00492CDB"/>
    <w:rsid w:val="00495352"/>
    <w:rsid w:val="004956A8"/>
    <w:rsid w:val="0049594B"/>
    <w:rsid w:val="00496FDB"/>
    <w:rsid w:val="00497783"/>
    <w:rsid w:val="004A0FEC"/>
    <w:rsid w:val="004A240C"/>
    <w:rsid w:val="004A2926"/>
    <w:rsid w:val="004A3394"/>
    <w:rsid w:val="004A51FB"/>
    <w:rsid w:val="004A6B51"/>
    <w:rsid w:val="004A6D11"/>
    <w:rsid w:val="004A7F31"/>
    <w:rsid w:val="004B0AED"/>
    <w:rsid w:val="004B2E17"/>
    <w:rsid w:val="004B3214"/>
    <w:rsid w:val="004B39C6"/>
    <w:rsid w:val="004B4CAB"/>
    <w:rsid w:val="004B6EE1"/>
    <w:rsid w:val="004C2007"/>
    <w:rsid w:val="004C41CA"/>
    <w:rsid w:val="004C472C"/>
    <w:rsid w:val="004C48E4"/>
    <w:rsid w:val="004C4AC0"/>
    <w:rsid w:val="004D04AC"/>
    <w:rsid w:val="004D27C6"/>
    <w:rsid w:val="004D388A"/>
    <w:rsid w:val="004D4104"/>
    <w:rsid w:val="004D73E5"/>
    <w:rsid w:val="004D7FBD"/>
    <w:rsid w:val="004E17D7"/>
    <w:rsid w:val="004E46B6"/>
    <w:rsid w:val="004E47DB"/>
    <w:rsid w:val="004E502D"/>
    <w:rsid w:val="004E5EC7"/>
    <w:rsid w:val="004E6015"/>
    <w:rsid w:val="004F0361"/>
    <w:rsid w:val="004F0748"/>
    <w:rsid w:val="004F4A58"/>
    <w:rsid w:val="004F7E2C"/>
    <w:rsid w:val="00501CEE"/>
    <w:rsid w:val="00502FA1"/>
    <w:rsid w:val="00503EE9"/>
    <w:rsid w:val="005051D5"/>
    <w:rsid w:val="00505B4B"/>
    <w:rsid w:val="00507E47"/>
    <w:rsid w:val="00510265"/>
    <w:rsid w:val="005103F0"/>
    <w:rsid w:val="00510CDC"/>
    <w:rsid w:val="00513B66"/>
    <w:rsid w:val="005147E3"/>
    <w:rsid w:val="00514B7F"/>
    <w:rsid w:val="00520B6F"/>
    <w:rsid w:val="00521820"/>
    <w:rsid w:val="005218A3"/>
    <w:rsid w:val="00522840"/>
    <w:rsid w:val="00523752"/>
    <w:rsid w:val="00523A80"/>
    <w:rsid w:val="005258D1"/>
    <w:rsid w:val="00525C71"/>
    <w:rsid w:val="005302AB"/>
    <w:rsid w:val="005324D9"/>
    <w:rsid w:val="005330D9"/>
    <w:rsid w:val="00534FD0"/>
    <w:rsid w:val="00535B06"/>
    <w:rsid w:val="00536088"/>
    <w:rsid w:val="00536A2F"/>
    <w:rsid w:val="005374A1"/>
    <w:rsid w:val="00540787"/>
    <w:rsid w:val="005411E4"/>
    <w:rsid w:val="00541834"/>
    <w:rsid w:val="0054203E"/>
    <w:rsid w:val="005551DA"/>
    <w:rsid w:val="00555895"/>
    <w:rsid w:val="005568A6"/>
    <w:rsid w:val="00557505"/>
    <w:rsid w:val="0056116C"/>
    <w:rsid w:val="005612EF"/>
    <w:rsid w:val="00561E65"/>
    <w:rsid w:val="0056350B"/>
    <w:rsid w:val="00563A20"/>
    <w:rsid w:val="00563E6D"/>
    <w:rsid w:val="005668AC"/>
    <w:rsid w:val="00567081"/>
    <w:rsid w:val="0057040F"/>
    <w:rsid w:val="00573E93"/>
    <w:rsid w:val="005756D8"/>
    <w:rsid w:val="005818A5"/>
    <w:rsid w:val="005818CB"/>
    <w:rsid w:val="00586942"/>
    <w:rsid w:val="00586C4D"/>
    <w:rsid w:val="005877EE"/>
    <w:rsid w:val="00587BDD"/>
    <w:rsid w:val="00590767"/>
    <w:rsid w:val="00590AFA"/>
    <w:rsid w:val="00592894"/>
    <w:rsid w:val="005951E2"/>
    <w:rsid w:val="00596BC4"/>
    <w:rsid w:val="005A007B"/>
    <w:rsid w:val="005A0A42"/>
    <w:rsid w:val="005A0DA3"/>
    <w:rsid w:val="005A3C2C"/>
    <w:rsid w:val="005A43B5"/>
    <w:rsid w:val="005A4D81"/>
    <w:rsid w:val="005A5A37"/>
    <w:rsid w:val="005B068A"/>
    <w:rsid w:val="005B0C3F"/>
    <w:rsid w:val="005B2F42"/>
    <w:rsid w:val="005B3F07"/>
    <w:rsid w:val="005B43FF"/>
    <w:rsid w:val="005B4F8D"/>
    <w:rsid w:val="005B6B7C"/>
    <w:rsid w:val="005C44F8"/>
    <w:rsid w:val="005C6B56"/>
    <w:rsid w:val="005C6ED2"/>
    <w:rsid w:val="005D06BA"/>
    <w:rsid w:val="005D1DAD"/>
    <w:rsid w:val="005D40D2"/>
    <w:rsid w:val="005D418F"/>
    <w:rsid w:val="005D46D7"/>
    <w:rsid w:val="005D4CB4"/>
    <w:rsid w:val="005D52C7"/>
    <w:rsid w:val="005D6571"/>
    <w:rsid w:val="005D66D8"/>
    <w:rsid w:val="005E0DDE"/>
    <w:rsid w:val="005E3A46"/>
    <w:rsid w:val="005E4165"/>
    <w:rsid w:val="005E4192"/>
    <w:rsid w:val="005E42BA"/>
    <w:rsid w:val="005E42E7"/>
    <w:rsid w:val="005E585A"/>
    <w:rsid w:val="005E6A9D"/>
    <w:rsid w:val="005F4D3D"/>
    <w:rsid w:val="005F4FD4"/>
    <w:rsid w:val="005F5C07"/>
    <w:rsid w:val="005F6827"/>
    <w:rsid w:val="0060155F"/>
    <w:rsid w:val="00601721"/>
    <w:rsid w:val="006029C1"/>
    <w:rsid w:val="00605014"/>
    <w:rsid w:val="00606CE8"/>
    <w:rsid w:val="0060711B"/>
    <w:rsid w:val="00607844"/>
    <w:rsid w:val="00612F49"/>
    <w:rsid w:val="00613562"/>
    <w:rsid w:val="00614947"/>
    <w:rsid w:val="0061691F"/>
    <w:rsid w:val="00616F4A"/>
    <w:rsid w:val="00621365"/>
    <w:rsid w:val="00621B72"/>
    <w:rsid w:val="00621D86"/>
    <w:rsid w:val="00623254"/>
    <w:rsid w:val="006256D5"/>
    <w:rsid w:val="006261DF"/>
    <w:rsid w:val="0062650F"/>
    <w:rsid w:val="006303A7"/>
    <w:rsid w:val="00632FC0"/>
    <w:rsid w:val="00633454"/>
    <w:rsid w:val="00633947"/>
    <w:rsid w:val="006357FC"/>
    <w:rsid w:val="00636384"/>
    <w:rsid w:val="0063647A"/>
    <w:rsid w:val="00640D7F"/>
    <w:rsid w:val="00641485"/>
    <w:rsid w:val="00641524"/>
    <w:rsid w:val="006426A2"/>
    <w:rsid w:val="00644397"/>
    <w:rsid w:val="00645390"/>
    <w:rsid w:val="00646C71"/>
    <w:rsid w:val="00646DA3"/>
    <w:rsid w:val="00647199"/>
    <w:rsid w:val="0064751D"/>
    <w:rsid w:val="00651767"/>
    <w:rsid w:val="0065192A"/>
    <w:rsid w:val="006548A5"/>
    <w:rsid w:val="00655EDB"/>
    <w:rsid w:val="00655F8D"/>
    <w:rsid w:val="00656C5C"/>
    <w:rsid w:val="00657347"/>
    <w:rsid w:val="006579EF"/>
    <w:rsid w:val="0066101C"/>
    <w:rsid w:val="006616B4"/>
    <w:rsid w:val="00664B1A"/>
    <w:rsid w:val="006673AC"/>
    <w:rsid w:val="00672302"/>
    <w:rsid w:val="00672DAF"/>
    <w:rsid w:val="006731CD"/>
    <w:rsid w:val="006736AC"/>
    <w:rsid w:val="006821C5"/>
    <w:rsid w:val="00682D84"/>
    <w:rsid w:val="00686629"/>
    <w:rsid w:val="0069014F"/>
    <w:rsid w:val="00693D1A"/>
    <w:rsid w:val="006948B5"/>
    <w:rsid w:val="00694D7B"/>
    <w:rsid w:val="00695095"/>
    <w:rsid w:val="0069693D"/>
    <w:rsid w:val="00697F52"/>
    <w:rsid w:val="006A18B1"/>
    <w:rsid w:val="006A39EF"/>
    <w:rsid w:val="006A3B06"/>
    <w:rsid w:val="006A6395"/>
    <w:rsid w:val="006B0399"/>
    <w:rsid w:val="006B3052"/>
    <w:rsid w:val="006B30B2"/>
    <w:rsid w:val="006B3DBE"/>
    <w:rsid w:val="006B4428"/>
    <w:rsid w:val="006B77B4"/>
    <w:rsid w:val="006C0369"/>
    <w:rsid w:val="006C0F4E"/>
    <w:rsid w:val="006C3B62"/>
    <w:rsid w:val="006C7247"/>
    <w:rsid w:val="006C75BD"/>
    <w:rsid w:val="006D0CA7"/>
    <w:rsid w:val="006D1963"/>
    <w:rsid w:val="006D1E55"/>
    <w:rsid w:val="006D4521"/>
    <w:rsid w:val="006D7168"/>
    <w:rsid w:val="006D79EE"/>
    <w:rsid w:val="006E1CF7"/>
    <w:rsid w:val="006E350E"/>
    <w:rsid w:val="006E76F5"/>
    <w:rsid w:val="006E7B3D"/>
    <w:rsid w:val="006F11E7"/>
    <w:rsid w:val="006F1212"/>
    <w:rsid w:val="006F362B"/>
    <w:rsid w:val="006F5C6D"/>
    <w:rsid w:val="006F64CD"/>
    <w:rsid w:val="00700282"/>
    <w:rsid w:val="00700FB1"/>
    <w:rsid w:val="0070127D"/>
    <w:rsid w:val="00702982"/>
    <w:rsid w:val="00704F93"/>
    <w:rsid w:val="00705052"/>
    <w:rsid w:val="0070536F"/>
    <w:rsid w:val="00707B8B"/>
    <w:rsid w:val="0071090F"/>
    <w:rsid w:val="00710A8B"/>
    <w:rsid w:val="00711781"/>
    <w:rsid w:val="00711AE2"/>
    <w:rsid w:val="00712893"/>
    <w:rsid w:val="007128E9"/>
    <w:rsid w:val="00712996"/>
    <w:rsid w:val="0071651B"/>
    <w:rsid w:val="00720588"/>
    <w:rsid w:val="00721E5B"/>
    <w:rsid w:val="007225E2"/>
    <w:rsid w:val="007228B5"/>
    <w:rsid w:val="00722DAA"/>
    <w:rsid w:val="007236EB"/>
    <w:rsid w:val="0072608F"/>
    <w:rsid w:val="00726962"/>
    <w:rsid w:val="007270BF"/>
    <w:rsid w:val="00727596"/>
    <w:rsid w:val="007309D6"/>
    <w:rsid w:val="00731224"/>
    <w:rsid w:val="00731CB4"/>
    <w:rsid w:val="0073345A"/>
    <w:rsid w:val="00735284"/>
    <w:rsid w:val="007353F9"/>
    <w:rsid w:val="00737C45"/>
    <w:rsid w:val="0074321E"/>
    <w:rsid w:val="00743612"/>
    <w:rsid w:val="007445E6"/>
    <w:rsid w:val="007457CA"/>
    <w:rsid w:val="007459EF"/>
    <w:rsid w:val="00746D80"/>
    <w:rsid w:val="00746E9E"/>
    <w:rsid w:val="0074796A"/>
    <w:rsid w:val="00747C38"/>
    <w:rsid w:val="00750B95"/>
    <w:rsid w:val="00751B06"/>
    <w:rsid w:val="00762B37"/>
    <w:rsid w:val="00762F69"/>
    <w:rsid w:val="00765B7F"/>
    <w:rsid w:val="00766503"/>
    <w:rsid w:val="00766CA6"/>
    <w:rsid w:val="00767526"/>
    <w:rsid w:val="0077069C"/>
    <w:rsid w:val="00770E42"/>
    <w:rsid w:val="00772814"/>
    <w:rsid w:val="00773256"/>
    <w:rsid w:val="00773CDA"/>
    <w:rsid w:val="00776D49"/>
    <w:rsid w:val="0078446C"/>
    <w:rsid w:val="0078499A"/>
    <w:rsid w:val="00784D8D"/>
    <w:rsid w:val="00785E9F"/>
    <w:rsid w:val="00787763"/>
    <w:rsid w:val="00787860"/>
    <w:rsid w:val="00787FD3"/>
    <w:rsid w:val="00790443"/>
    <w:rsid w:val="00791203"/>
    <w:rsid w:val="00791D79"/>
    <w:rsid w:val="00792D50"/>
    <w:rsid w:val="00792F03"/>
    <w:rsid w:val="00792F40"/>
    <w:rsid w:val="00793761"/>
    <w:rsid w:val="007960EF"/>
    <w:rsid w:val="007A0A5B"/>
    <w:rsid w:val="007A2E75"/>
    <w:rsid w:val="007A2E9E"/>
    <w:rsid w:val="007A62DF"/>
    <w:rsid w:val="007B2329"/>
    <w:rsid w:val="007B23F6"/>
    <w:rsid w:val="007B2698"/>
    <w:rsid w:val="007B299C"/>
    <w:rsid w:val="007B4CD2"/>
    <w:rsid w:val="007B5209"/>
    <w:rsid w:val="007B6286"/>
    <w:rsid w:val="007B787C"/>
    <w:rsid w:val="007C0822"/>
    <w:rsid w:val="007C1716"/>
    <w:rsid w:val="007C1C75"/>
    <w:rsid w:val="007C3B3F"/>
    <w:rsid w:val="007C4E4F"/>
    <w:rsid w:val="007C6199"/>
    <w:rsid w:val="007D0148"/>
    <w:rsid w:val="007D0586"/>
    <w:rsid w:val="007D0FC0"/>
    <w:rsid w:val="007D1248"/>
    <w:rsid w:val="007D13B7"/>
    <w:rsid w:val="007D1425"/>
    <w:rsid w:val="007D1980"/>
    <w:rsid w:val="007D2204"/>
    <w:rsid w:val="007D315F"/>
    <w:rsid w:val="007D3CD7"/>
    <w:rsid w:val="007D4000"/>
    <w:rsid w:val="007D40A9"/>
    <w:rsid w:val="007D7823"/>
    <w:rsid w:val="007E0B3E"/>
    <w:rsid w:val="007E1003"/>
    <w:rsid w:val="007E2F74"/>
    <w:rsid w:val="007E596B"/>
    <w:rsid w:val="007E66AB"/>
    <w:rsid w:val="007E687F"/>
    <w:rsid w:val="007E6CC1"/>
    <w:rsid w:val="007E7AAE"/>
    <w:rsid w:val="007F2F9F"/>
    <w:rsid w:val="007F6464"/>
    <w:rsid w:val="007F7F36"/>
    <w:rsid w:val="00801577"/>
    <w:rsid w:val="00803E41"/>
    <w:rsid w:val="00804D84"/>
    <w:rsid w:val="00805BE1"/>
    <w:rsid w:val="00812092"/>
    <w:rsid w:val="0081217A"/>
    <w:rsid w:val="00813468"/>
    <w:rsid w:val="00813ABF"/>
    <w:rsid w:val="008140DE"/>
    <w:rsid w:val="008154C9"/>
    <w:rsid w:val="00820449"/>
    <w:rsid w:val="00821468"/>
    <w:rsid w:val="008219D4"/>
    <w:rsid w:val="00821B48"/>
    <w:rsid w:val="00822022"/>
    <w:rsid w:val="00822370"/>
    <w:rsid w:val="008235B7"/>
    <w:rsid w:val="00823AC5"/>
    <w:rsid w:val="00824144"/>
    <w:rsid w:val="00824936"/>
    <w:rsid w:val="00824C66"/>
    <w:rsid w:val="00826560"/>
    <w:rsid w:val="008300A9"/>
    <w:rsid w:val="0083064E"/>
    <w:rsid w:val="00831ED8"/>
    <w:rsid w:val="008330ED"/>
    <w:rsid w:val="008368C9"/>
    <w:rsid w:val="00837A0D"/>
    <w:rsid w:val="00842E3B"/>
    <w:rsid w:val="0084439D"/>
    <w:rsid w:val="0084442E"/>
    <w:rsid w:val="00844884"/>
    <w:rsid w:val="00845ECF"/>
    <w:rsid w:val="008502B6"/>
    <w:rsid w:val="00850D4B"/>
    <w:rsid w:val="00851CF4"/>
    <w:rsid w:val="008525B3"/>
    <w:rsid w:val="00854F47"/>
    <w:rsid w:val="00856D94"/>
    <w:rsid w:val="00857FD7"/>
    <w:rsid w:val="00861777"/>
    <w:rsid w:val="008644B3"/>
    <w:rsid w:val="00866B30"/>
    <w:rsid w:val="008707DB"/>
    <w:rsid w:val="0087205E"/>
    <w:rsid w:val="008727D4"/>
    <w:rsid w:val="00874DB9"/>
    <w:rsid w:val="00874E21"/>
    <w:rsid w:val="00876D64"/>
    <w:rsid w:val="00877167"/>
    <w:rsid w:val="00877C52"/>
    <w:rsid w:val="00880238"/>
    <w:rsid w:val="00880246"/>
    <w:rsid w:val="00882807"/>
    <w:rsid w:val="008833B8"/>
    <w:rsid w:val="0088430D"/>
    <w:rsid w:val="008848A7"/>
    <w:rsid w:val="00885BFA"/>
    <w:rsid w:val="00890998"/>
    <w:rsid w:val="00892538"/>
    <w:rsid w:val="008929ED"/>
    <w:rsid w:val="00893EA3"/>
    <w:rsid w:val="00894206"/>
    <w:rsid w:val="00894745"/>
    <w:rsid w:val="00896644"/>
    <w:rsid w:val="00896914"/>
    <w:rsid w:val="00896C57"/>
    <w:rsid w:val="00897F01"/>
    <w:rsid w:val="008A09BD"/>
    <w:rsid w:val="008A29D0"/>
    <w:rsid w:val="008A2CD0"/>
    <w:rsid w:val="008A48D3"/>
    <w:rsid w:val="008A54DB"/>
    <w:rsid w:val="008A5A01"/>
    <w:rsid w:val="008A6758"/>
    <w:rsid w:val="008A67B5"/>
    <w:rsid w:val="008A6A4D"/>
    <w:rsid w:val="008B146D"/>
    <w:rsid w:val="008B1AFD"/>
    <w:rsid w:val="008B221D"/>
    <w:rsid w:val="008B2BAE"/>
    <w:rsid w:val="008B2E11"/>
    <w:rsid w:val="008B2E86"/>
    <w:rsid w:val="008B48C5"/>
    <w:rsid w:val="008B4CA8"/>
    <w:rsid w:val="008B4D73"/>
    <w:rsid w:val="008B5F3E"/>
    <w:rsid w:val="008B6703"/>
    <w:rsid w:val="008B6B93"/>
    <w:rsid w:val="008C04CA"/>
    <w:rsid w:val="008C263E"/>
    <w:rsid w:val="008C2970"/>
    <w:rsid w:val="008C384A"/>
    <w:rsid w:val="008C3EF6"/>
    <w:rsid w:val="008C77F1"/>
    <w:rsid w:val="008D0306"/>
    <w:rsid w:val="008D2C4A"/>
    <w:rsid w:val="008D2F0F"/>
    <w:rsid w:val="008D3236"/>
    <w:rsid w:val="008D3E5A"/>
    <w:rsid w:val="008D7201"/>
    <w:rsid w:val="008E2B04"/>
    <w:rsid w:val="008E503E"/>
    <w:rsid w:val="008E5683"/>
    <w:rsid w:val="008E67DF"/>
    <w:rsid w:val="008E68D1"/>
    <w:rsid w:val="008F14AC"/>
    <w:rsid w:val="008F3481"/>
    <w:rsid w:val="008F427F"/>
    <w:rsid w:val="008F5273"/>
    <w:rsid w:val="008F6222"/>
    <w:rsid w:val="008F6EA3"/>
    <w:rsid w:val="008F746E"/>
    <w:rsid w:val="00900088"/>
    <w:rsid w:val="009012F3"/>
    <w:rsid w:val="00901D7C"/>
    <w:rsid w:val="009041D6"/>
    <w:rsid w:val="00904690"/>
    <w:rsid w:val="00904D89"/>
    <w:rsid w:val="0090567D"/>
    <w:rsid w:val="00906D20"/>
    <w:rsid w:val="00910F98"/>
    <w:rsid w:val="00911330"/>
    <w:rsid w:val="0091144A"/>
    <w:rsid w:val="00920655"/>
    <w:rsid w:val="00920BFE"/>
    <w:rsid w:val="00924904"/>
    <w:rsid w:val="00927442"/>
    <w:rsid w:val="009315EA"/>
    <w:rsid w:val="00932B2C"/>
    <w:rsid w:val="00932BA5"/>
    <w:rsid w:val="00933876"/>
    <w:rsid w:val="0093438E"/>
    <w:rsid w:val="00934896"/>
    <w:rsid w:val="00937C86"/>
    <w:rsid w:val="00937D73"/>
    <w:rsid w:val="00937F16"/>
    <w:rsid w:val="00941D75"/>
    <w:rsid w:val="0094298B"/>
    <w:rsid w:val="00944692"/>
    <w:rsid w:val="00944976"/>
    <w:rsid w:val="00944A2D"/>
    <w:rsid w:val="00947688"/>
    <w:rsid w:val="0095667B"/>
    <w:rsid w:val="00961691"/>
    <w:rsid w:val="00965A9A"/>
    <w:rsid w:val="00966CC1"/>
    <w:rsid w:val="00972FC5"/>
    <w:rsid w:val="0097387E"/>
    <w:rsid w:val="00974ED8"/>
    <w:rsid w:val="009750E0"/>
    <w:rsid w:val="00976115"/>
    <w:rsid w:val="009767AB"/>
    <w:rsid w:val="00976EDA"/>
    <w:rsid w:val="009777F5"/>
    <w:rsid w:val="00981072"/>
    <w:rsid w:val="00981713"/>
    <w:rsid w:val="009824EC"/>
    <w:rsid w:val="0098258E"/>
    <w:rsid w:val="00983229"/>
    <w:rsid w:val="00984241"/>
    <w:rsid w:val="00985385"/>
    <w:rsid w:val="0098605C"/>
    <w:rsid w:val="00986CE0"/>
    <w:rsid w:val="009879E9"/>
    <w:rsid w:val="009900B4"/>
    <w:rsid w:val="0099085E"/>
    <w:rsid w:val="009911A7"/>
    <w:rsid w:val="00994869"/>
    <w:rsid w:val="009969FC"/>
    <w:rsid w:val="00996B06"/>
    <w:rsid w:val="0099764B"/>
    <w:rsid w:val="009A0DBD"/>
    <w:rsid w:val="009A22D8"/>
    <w:rsid w:val="009A38CB"/>
    <w:rsid w:val="009A6068"/>
    <w:rsid w:val="009B0696"/>
    <w:rsid w:val="009B1424"/>
    <w:rsid w:val="009B3350"/>
    <w:rsid w:val="009B4A9E"/>
    <w:rsid w:val="009B4E77"/>
    <w:rsid w:val="009B6630"/>
    <w:rsid w:val="009C3E6A"/>
    <w:rsid w:val="009C4229"/>
    <w:rsid w:val="009C5555"/>
    <w:rsid w:val="009D044F"/>
    <w:rsid w:val="009D06BA"/>
    <w:rsid w:val="009D1367"/>
    <w:rsid w:val="009D148F"/>
    <w:rsid w:val="009D1C70"/>
    <w:rsid w:val="009D6322"/>
    <w:rsid w:val="009D73E7"/>
    <w:rsid w:val="009D7A22"/>
    <w:rsid w:val="009E01C2"/>
    <w:rsid w:val="009E0826"/>
    <w:rsid w:val="009E0B55"/>
    <w:rsid w:val="009E0DF1"/>
    <w:rsid w:val="009E2F60"/>
    <w:rsid w:val="009E3A50"/>
    <w:rsid w:val="009E3FA0"/>
    <w:rsid w:val="009E4F4E"/>
    <w:rsid w:val="009E55C2"/>
    <w:rsid w:val="009E5BA8"/>
    <w:rsid w:val="009E6CBA"/>
    <w:rsid w:val="009F1942"/>
    <w:rsid w:val="009F79B4"/>
    <w:rsid w:val="00A00C20"/>
    <w:rsid w:val="00A0109B"/>
    <w:rsid w:val="00A0144A"/>
    <w:rsid w:val="00A02E83"/>
    <w:rsid w:val="00A031A8"/>
    <w:rsid w:val="00A036CF"/>
    <w:rsid w:val="00A116E4"/>
    <w:rsid w:val="00A11ADB"/>
    <w:rsid w:val="00A121FD"/>
    <w:rsid w:val="00A15C70"/>
    <w:rsid w:val="00A16728"/>
    <w:rsid w:val="00A20081"/>
    <w:rsid w:val="00A203F6"/>
    <w:rsid w:val="00A20453"/>
    <w:rsid w:val="00A20D27"/>
    <w:rsid w:val="00A215E9"/>
    <w:rsid w:val="00A21B24"/>
    <w:rsid w:val="00A21CAA"/>
    <w:rsid w:val="00A23432"/>
    <w:rsid w:val="00A256C9"/>
    <w:rsid w:val="00A25905"/>
    <w:rsid w:val="00A25CA7"/>
    <w:rsid w:val="00A25F78"/>
    <w:rsid w:val="00A2610C"/>
    <w:rsid w:val="00A2612C"/>
    <w:rsid w:val="00A26B94"/>
    <w:rsid w:val="00A27D3B"/>
    <w:rsid w:val="00A312AE"/>
    <w:rsid w:val="00A31E66"/>
    <w:rsid w:val="00A320F0"/>
    <w:rsid w:val="00A330FC"/>
    <w:rsid w:val="00A33AE9"/>
    <w:rsid w:val="00A33E3E"/>
    <w:rsid w:val="00A35FB3"/>
    <w:rsid w:val="00A36293"/>
    <w:rsid w:val="00A3681F"/>
    <w:rsid w:val="00A43BE2"/>
    <w:rsid w:val="00A45A74"/>
    <w:rsid w:val="00A4610F"/>
    <w:rsid w:val="00A4713D"/>
    <w:rsid w:val="00A50393"/>
    <w:rsid w:val="00A511C7"/>
    <w:rsid w:val="00A524CD"/>
    <w:rsid w:val="00A53DA7"/>
    <w:rsid w:val="00A55A24"/>
    <w:rsid w:val="00A56884"/>
    <w:rsid w:val="00A57B21"/>
    <w:rsid w:val="00A618C1"/>
    <w:rsid w:val="00A6422F"/>
    <w:rsid w:val="00A671D3"/>
    <w:rsid w:val="00A7023B"/>
    <w:rsid w:val="00A70C37"/>
    <w:rsid w:val="00A70F17"/>
    <w:rsid w:val="00A74B95"/>
    <w:rsid w:val="00A74E57"/>
    <w:rsid w:val="00A75E72"/>
    <w:rsid w:val="00A77427"/>
    <w:rsid w:val="00A80C59"/>
    <w:rsid w:val="00A82068"/>
    <w:rsid w:val="00A828F3"/>
    <w:rsid w:val="00A84CC5"/>
    <w:rsid w:val="00A85D8F"/>
    <w:rsid w:val="00A8631C"/>
    <w:rsid w:val="00A9029E"/>
    <w:rsid w:val="00A90497"/>
    <w:rsid w:val="00A91FAB"/>
    <w:rsid w:val="00A92578"/>
    <w:rsid w:val="00A9328A"/>
    <w:rsid w:val="00A97026"/>
    <w:rsid w:val="00A979D3"/>
    <w:rsid w:val="00AA2FAB"/>
    <w:rsid w:val="00AA2FDD"/>
    <w:rsid w:val="00AA3BBD"/>
    <w:rsid w:val="00AA7792"/>
    <w:rsid w:val="00AA7F1D"/>
    <w:rsid w:val="00AB0006"/>
    <w:rsid w:val="00AB2593"/>
    <w:rsid w:val="00AB2DDF"/>
    <w:rsid w:val="00AB34E6"/>
    <w:rsid w:val="00AB4415"/>
    <w:rsid w:val="00AC10E3"/>
    <w:rsid w:val="00AC1A66"/>
    <w:rsid w:val="00AC1CE3"/>
    <w:rsid w:val="00AC34C4"/>
    <w:rsid w:val="00AC396A"/>
    <w:rsid w:val="00AC5C5E"/>
    <w:rsid w:val="00AC61FF"/>
    <w:rsid w:val="00AD489A"/>
    <w:rsid w:val="00AD4B8D"/>
    <w:rsid w:val="00AD4BB1"/>
    <w:rsid w:val="00AE0D33"/>
    <w:rsid w:val="00AE19F0"/>
    <w:rsid w:val="00AE200E"/>
    <w:rsid w:val="00AE2E72"/>
    <w:rsid w:val="00AE412B"/>
    <w:rsid w:val="00AE61CC"/>
    <w:rsid w:val="00AE6645"/>
    <w:rsid w:val="00AE66EF"/>
    <w:rsid w:val="00AE6B0C"/>
    <w:rsid w:val="00AE706B"/>
    <w:rsid w:val="00AE7980"/>
    <w:rsid w:val="00AF41DC"/>
    <w:rsid w:val="00AF7027"/>
    <w:rsid w:val="00AF717C"/>
    <w:rsid w:val="00B018BC"/>
    <w:rsid w:val="00B03107"/>
    <w:rsid w:val="00B043C3"/>
    <w:rsid w:val="00B06168"/>
    <w:rsid w:val="00B063DA"/>
    <w:rsid w:val="00B07B82"/>
    <w:rsid w:val="00B07CB4"/>
    <w:rsid w:val="00B106BC"/>
    <w:rsid w:val="00B11187"/>
    <w:rsid w:val="00B11701"/>
    <w:rsid w:val="00B16156"/>
    <w:rsid w:val="00B16177"/>
    <w:rsid w:val="00B1627A"/>
    <w:rsid w:val="00B16B92"/>
    <w:rsid w:val="00B17B89"/>
    <w:rsid w:val="00B203D4"/>
    <w:rsid w:val="00B21973"/>
    <w:rsid w:val="00B2290F"/>
    <w:rsid w:val="00B236B5"/>
    <w:rsid w:val="00B26B40"/>
    <w:rsid w:val="00B349EB"/>
    <w:rsid w:val="00B36518"/>
    <w:rsid w:val="00B414EC"/>
    <w:rsid w:val="00B421F8"/>
    <w:rsid w:val="00B42288"/>
    <w:rsid w:val="00B43B1B"/>
    <w:rsid w:val="00B45907"/>
    <w:rsid w:val="00B461F6"/>
    <w:rsid w:val="00B50160"/>
    <w:rsid w:val="00B51BB2"/>
    <w:rsid w:val="00B55B6A"/>
    <w:rsid w:val="00B56939"/>
    <w:rsid w:val="00B57DF9"/>
    <w:rsid w:val="00B60095"/>
    <w:rsid w:val="00B62B5A"/>
    <w:rsid w:val="00B636E7"/>
    <w:rsid w:val="00B63756"/>
    <w:rsid w:val="00B64712"/>
    <w:rsid w:val="00B65905"/>
    <w:rsid w:val="00B667D4"/>
    <w:rsid w:val="00B67B98"/>
    <w:rsid w:val="00B7051D"/>
    <w:rsid w:val="00B71C5F"/>
    <w:rsid w:val="00B72B39"/>
    <w:rsid w:val="00B7310B"/>
    <w:rsid w:val="00B733C1"/>
    <w:rsid w:val="00B7589B"/>
    <w:rsid w:val="00B803E9"/>
    <w:rsid w:val="00B80D2B"/>
    <w:rsid w:val="00B80E1D"/>
    <w:rsid w:val="00B80E5E"/>
    <w:rsid w:val="00B8366A"/>
    <w:rsid w:val="00B86C07"/>
    <w:rsid w:val="00B871EB"/>
    <w:rsid w:val="00B87FA3"/>
    <w:rsid w:val="00B907A1"/>
    <w:rsid w:val="00B909AE"/>
    <w:rsid w:val="00B91DF7"/>
    <w:rsid w:val="00B9220A"/>
    <w:rsid w:val="00B96FC1"/>
    <w:rsid w:val="00BA1555"/>
    <w:rsid w:val="00BA15CC"/>
    <w:rsid w:val="00BA1B7A"/>
    <w:rsid w:val="00BA228C"/>
    <w:rsid w:val="00BA4A97"/>
    <w:rsid w:val="00BA4F71"/>
    <w:rsid w:val="00BA5F79"/>
    <w:rsid w:val="00BA635C"/>
    <w:rsid w:val="00BA65B6"/>
    <w:rsid w:val="00BA6D4E"/>
    <w:rsid w:val="00BA71C9"/>
    <w:rsid w:val="00BA7598"/>
    <w:rsid w:val="00BA7DB7"/>
    <w:rsid w:val="00BA7FD4"/>
    <w:rsid w:val="00BB04DE"/>
    <w:rsid w:val="00BB0F66"/>
    <w:rsid w:val="00BB1668"/>
    <w:rsid w:val="00BB1FD0"/>
    <w:rsid w:val="00BB2BDA"/>
    <w:rsid w:val="00BB3267"/>
    <w:rsid w:val="00BB48CF"/>
    <w:rsid w:val="00BB4D9D"/>
    <w:rsid w:val="00BB5680"/>
    <w:rsid w:val="00BB60F0"/>
    <w:rsid w:val="00BB6E31"/>
    <w:rsid w:val="00BB7F7E"/>
    <w:rsid w:val="00BC0344"/>
    <w:rsid w:val="00BC04CC"/>
    <w:rsid w:val="00BC1C87"/>
    <w:rsid w:val="00BC2256"/>
    <w:rsid w:val="00BC28DA"/>
    <w:rsid w:val="00BC2A00"/>
    <w:rsid w:val="00BC38E0"/>
    <w:rsid w:val="00BC3AE0"/>
    <w:rsid w:val="00BC6B74"/>
    <w:rsid w:val="00BD36F2"/>
    <w:rsid w:val="00BD4C01"/>
    <w:rsid w:val="00BD4D5A"/>
    <w:rsid w:val="00BD52E2"/>
    <w:rsid w:val="00BD7A95"/>
    <w:rsid w:val="00BE1635"/>
    <w:rsid w:val="00BE2045"/>
    <w:rsid w:val="00BE3D90"/>
    <w:rsid w:val="00BE42E4"/>
    <w:rsid w:val="00BE4BD4"/>
    <w:rsid w:val="00BE50E8"/>
    <w:rsid w:val="00BE705F"/>
    <w:rsid w:val="00BF21C4"/>
    <w:rsid w:val="00BF3155"/>
    <w:rsid w:val="00BF49DE"/>
    <w:rsid w:val="00BF5B42"/>
    <w:rsid w:val="00BF5B84"/>
    <w:rsid w:val="00BF60A9"/>
    <w:rsid w:val="00BF6B42"/>
    <w:rsid w:val="00C00A5A"/>
    <w:rsid w:val="00C05472"/>
    <w:rsid w:val="00C05659"/>
    <w:rsid w:val="00C062EF"/>
    <w:rsid w:val="00C06C4D"/>
    <w:rsid w:val="00C101FB"/>
    <w:rsid w:val="00C10B96"/>
    <w:rsid w:val="00C113AE"/>
    <w:rsid w:val="00C115C9"/>
    <w:rsid w:val="00C124F4"/>
    <w:rsid w:val="00C14A6D"/>
    <w:rsid w:val="00C14BA7"/>
    <w:rsid w:val="00C16C18"/>
    <w:rsid w:val="00C1708B"/>
    <w:rsid w:val="00C23754"/>
    <w:rsid w:val="00C254E9"/>
    <w:rsid w:val="00C26789"/>
    <w:rsid w:val="00C26F8E"/>
    <w:rsid w:val="00C27686"/>
    <w:rsid w:val="00C30153"/>
    <w:rsid w:val="00C3080C"/>
    <w:rsid w:val="00C335C6"/>
    <w:rsid w:val="00C3635F"/>
    <w:rsid w:val="00C3747D"/>
    <w:rsid w:val="00C4094C"/>
    <w:rsid w:val="00C40EB5"/>
    <w:rsid w:val="00C41FD9"/>
    <w:rsid w:val="00C42338"/>
    <w:rsid w:val="00C44055"/>
    <w:rsid w:val="00C44D9A"/>
    <w:rsid w:val="00C45387"/>
    <w:rsid w:val="00C45407"/>
    <w:rsid w:val="00C457EA"/>
    <w:rsid w:val="00C45D65"/>
    <w:rsid w:val="00C45F54"/>
    <w:rsid w:val="00C4751D"/>
    <w:rsid w:val="00C53AAC"/>
    <w:rsid w:val="00C55000"/>
    <w:rsid w:val="00C5502F"/>
    <w:rsid w:val="00C5719B"/>
    <w:rsid w:val="00C57D4B"/>
    <w:rsid w:val="00C60EF0"/>
    <w:rsid w:val="00C62074"/>
    <w:rsid w:val="00C63528"/>
    <w:rsid w:val="00C63553"/>
    <w:rsid w:val="00C661EC"/>
    <w:rsid w:val="00C679D5"/>
    <w:rsid w:val="00C70028"/>
    <w:rsid w:val="00C70928"/>
    <w:rsid w:val="00C7242E"/>
    <w:rsid w:val="00C73AB3"/>
    <w:rsid w:val="00C73D8D"/>
    <w:rsid w:val="00C750DC"/>
    <w:rsid w:val="00C75ACC"/>
    <w:rsid w:val="00C7643D"/>
    <w:rsid w:val="00C77332"/>
    <w:rsid w:val="00C80A14"/>
    <w:rsid w:val="00C8183F"/>
    <w:rsid w:val="00C826F1"/>
    <w:rsid w:val="00C836D6"/>
    <w:rsid w:val="00C84E10"/>
    <w:rsid w:val="00C84F9D"/>
    <w:rsid w:val="00C85BE2"/>
    <w:rsid w:val="00C90FFD"/>
    <w:rsid w:val="00C91E4A"/>
    <w:rsid w:val="00C9259E"/>
    <w:rsid w:val="00C93075"/>
    <w:rsid w:val="00C94C97"/>
    <w:rsid w:val="00C95487"/>
    <w:rsid w:val="00CA20C2"/>
    <w:rsid w:val="00CA2F47"/>
    <w:rsid w:val="00CA47E9"/>
    <w:rsid w:val="00CA5CB7"/>
    <w:rsid w:val="00CA6E4E"/>
    <w:rsid w:val="00CA70B8"/>
    <w:rsid w:val="00CA71A7"/>
    <w:rsid w:val="00CB3D96"/>
    <w:rsid w:val="00CB7859"/>
    <w:rsid w:val="00CC0F0E"/>
    <w:rsid w:val="00CC0FDD"/>
    <w:rsid w:val="00CC175F"/>
    <w:rsid w:val="00CC2615"/>
    <w:rsid w:val="00CC3F4B"/>
    <w:rsid w:val="00CD21C2"/>
    <w:rsid w:val="00CD2EFA"/>
    <w:rsid w:val="00CD391C"/>
    <w:rsid w:val="00CD4DB0"/>
    <w:rsid w:val="00CD5F23"/>
    <w:rsid w:val="00CD67E5"/>
    <w:rsid w:val="00CD6D83"/>
    <w:rsid w:val="00CE1384"/>
    <w:rsid w:val="00CE26DB"/>
    <w:rsid w:val="00CE2848"/>
    <w:rsid w:val="00CE43FB"/>
    <w:rsid w:val="00CE4C78"/>
    <w:rsid w:val="00CE60F8"/>
    <w:rsid w:val="00CE6813"/>
    <w:rsid w:val="00CE7EB1"/>
    <w:rsid w:val="00CF2C9B"/>
    <w:rsid w:val="00CF40B8"/>
    <w:rsid w:val="00CF53ED"/>
    <w:rsid w:val="00CF6DA9"/>
    <w:rsid w:val="00D0168D"/>
    <w:rsid w:val="00D053B6"/>
    <w:rsid w:val="00D07709"/>
    <w:rsid w:val="00D109D8"/>
    <w:rsid w:val="00D109FA"/>
    <w:rsid w:val="00D109FD"/>
    <w:rsid w:val="00D1176A"/>
    <w:rsid w:val="00D1445C"/>
    <w:rsid w:val="00D14EE1"/>
    <w:rsid w:val="00D16552"/>
    <w:rsid w:val="00D1655A"/>
    <w:rsid w:val="00D2000A"/>
    <w:rsid w:val="00D208CD"/>
    <w:rsid w:val="00D22646"/>
    <w:rsid w:val="00D2272E"/>
    <w:rsid w:val="00D250BB"/>
    <w:rsid w:val="00D25C6F"/>
    <w:rsid w:val="00D26447"/>
    <w:rsid w:val="00D30535"/>
    <w:rsid w:val="00D30A23"/>
    <w:rsid w:val="00D34887"/>
    <w:rsid w:val="00D35E90"/>
    <w:rsid w:val="00D414D1"/>
    <w:rsid w:val="00D42B9F"/>
    <w:rsid w:val="00D4474D"/>
    <w:rsid w:val="00D44824"/>
    <w:rsid w:val="00D45874"/>
    <w:rsid w:val="00D502A0"/>
    <w:rsid w:val="00D50C00"/>
    <w:rsid w:val="00D51693"/>
    <w:rsid w:val="00D53662"/>
    <w:rsid w:val="00D53681"/>
    <w:rsid w:val="00D54177"/>
    <w:rsid w:val="00D54FCB"/>
    <w:rsid w:val="00D56565"/>
    <w:rsid w:val="00D627B5"/>
    <w:rsid w:val="00D62F23"/>
    <w:rsid w:val="00D6395D"/>
    <w:rsid w:val="00D64FE0"/>
    <w:rsid w:val="00D65383"/>
    <w:rsid w:val="00D66B75"/>
    <w:rsid w:val="00D6767C"/>
    <w:rsid w:val="00D70AB2"/>
    <w:rsid w:val="00D721A3"/>
    <w:rsid w:val="00D747C7"/>
    <w:rsid w:val="00D74B10"/>
    <w:rsid w:val="00D76239"/>
    <w:rsid w:val="00D77EA4"/>
    <w:rsid w:val="00D8161A"/>
    <w:rsid w:val="00D819DE"/>
    <w:rsid w:val="00D82CF8"/>
    <w:rsid w:val="00D842B8"/>
    <w:rsid w:val="00D84FF7"/>
    <w:rsid w:val="00D85107"/>
    <w:rsid w:val="00D877A2"/>
    <w:rsid w:val="00D91495"/>
    <w:rsid w:val="00D9178B"/>
    <w:rsid w:val="00D932F5"/>
    <w:rsid w:val="00D93B5B"/>
    <w:rsid w:val="00D95413"/>
    <w:rsid w:val="00DA0425"/>
    <w:rsid w:val="00DA11EE"/>
    <w:rsid w:val="00DA1FDD"/>
    <w:rsid w:val="00DA2A5B"/>
    <w:rsid w:val="00DA3AD9"/>
    <w:rsid w:val="00DA6257"/>
    <w:rsid w:val="00DA6719"/>
    <w:rsid w:val="00DA6957"/>
    <w:rsid w:val="00DA7535"/>
    <w:rsid w:val="00DB0163"/>
    <w:rsid w:val="00DB1200"/>
    <w:rsid w:val="00DB6056"/>
    <w:rsid w:val="00DB740A"/>
    <w:rsid w:val="00DB793A"/>
    <w:rsid w:val="00DC06F5"/>
    <w:rsid w:val="00DC07FE"/>
    <w:rsid w:val="00DC25CD"/>
    <w:rsid w:val="00DC3167"/>
    <w:rsid w:val="00DC3D78"/>
    <w:rsid w:val="00DC401C"/>
    <w:rsid w:val="00DC4CC5"/>
    <w:rsid w:val="00DC4D7D"/>
    <w:rsid w:val="00DC6647"/>
    <w:rsid w:val="00DC6E1D"/>
    <w:rsid w:val="00DC7E86"/>
    <w:rsid w:val="00DC7EFE"/>
    <w:rsid w:val="00DD30A5"/>
    <w:rsid w:val="00DD3DC8"/>
    <w:rsid w:val="00DD6783"/>
    <w:rsid w:val="00DE0BB3"/>
    <w:rsid w:val="00DE1AE8"/>
    <w:rsid w:val="00DE711F"/>
    <w:rsid w:val="00DE78F1"/>
    <w:rsid w:val="00DF0CF5"/>
    <w:rsid w:val="00DF0FFD"/>
    <w:rsid w:val="00DF217C"/>
    <w:rsid w:val="00DF441F"/>
    <w:rsid w:val="00DF55F3"/>
    <w:rsid w:val="00E00D2E"/>
    <w:rsid w:val="00E03CE8"/>
    <w:rsid w:val="00E0626D"/>
    <w:rsid w:val="00E07117"/>
    <w:rsid w:val="00E07274"/>
    <w:rsid w:val="00E14B7D"/>
    <w:rsid w:val="00E14C93"/>
    <w:rsid w:val="00E14D32"/>
    <w:rsid w:val="00E158C7"/>
    <w:rsid w:val="00E16BEE"/>
    <w:rsid w:val="00E17E9C"/>
    <w:rsid w:val="00E21057"/>
    <w:rsid w:val="00E2503E"/>
    <w:rsid w:val="00E261EC"/>
    <w:rsid w:val="00E271F7"/>
    <w:rsid w:val="00E30B3F"/>
    <w:rsid w:val="00E32E32"/>
    <w:rsid w:val="00E32F2F"/>
    <w:rsid w:val="00E3303F"/>
    <w:rsid w:val="00E347E9"/>
    <w:rsid w:val="00E36449"/>
    <w:rsid w:val="00E364AF"/>
    <w:rsid w:val="00E40340"/>
    <w:rsid w:val="00E40B9C"/>
    <w:rsid w:val="00E42543"/>
    <w:rsid w:val="00E4371A"/>
    <w:rsid w:val="00E4424B"/>
    <w:rsid w:val="00E44B14"/>
    <w:rsid w:val="00E4503D"/>
    <w:rsid w:val="00E45848"/>
    <w:rsid w:val="00E45CE1"/>
    <w:rsid w:val="00E45E8A"/>
    <w:rsid w:val="00E4673B"/>
    <w:rsid w:val="00E51DAD"/>
    <w:rsid w:val="00E56EEF"/>
    <w:rsid w:val="00E57DF3"/>
    <w:rsid w:val="00E60E38"/>
    <w:rsid w:val="00E61BE8"/>
    <w:rsid w:val="00E637C6"/>
    <w:rsid w:val="00E64780"/>
    <w:rsid w:val="00E64F33"/>
    <w:rsid w:val="00E65184"/>
    <w:rsid w:val="00E671E4"/>
    <w:rsid w:val="00E67322"/>
    <w:rsid w:val="00E70A59"/>
    <w:rsid w:val="00E71222"/>
    <w:rsid w:val="00E71C64"/>
    <w:rsid w:val="00E7274D"/>
    <w:rsid w:val="00E77A22"/>
    <w:rsid w:val="00E80F66"/>
    <w:rsid w:val="00E81CB8"/>
    <w:rsid w:val="00E82B3B"/>
    <w:rsid w:val="00E85385"/>
    <w:rsid w:val="00E86614"/>
    <w:rsid w:val="00E879D0"/>
    <w:rsid w:val="00E90F5D"/>
    <w:rsid w:val="00E913FE"/>
    <w:rsid w:val="00E95770"/>
    <w:rsid w:val="00E9727B"/>
    <w:rsid w:val="00EA0822"/>
    <w:rsid w:val="00EA09DF"/>
    <w:rsid w:val="00EA1CEC"/>
    <w:rsid w:val="00EA26BF"/>
    <w:rsid w:val="00EA3ABE"/>
    <w:rsid w:val="00EA576F"/>
    <w:rsid w:val="00EA7F10"/>
    <w:rsid w:val="00EB0C16"/>
    <w:rsid w:val="00EB1C9C"/>
    <w:rsid w:val="00EB3D0C"/>
    <w:rsid w:val="00EB5730"/>
    <w:rsid w:val="00EB5E9A"/>
    <w:rsid w:val="00EB763D"/>
    <w:rsid w:val="00EC182E"/>
    <w:rsid w:val="00EC24A9"/>
    <w:rsid w:val="00EC29CB"/>
    <w:rsid w:val="00EC3674"/>
    <w:rsid w:val="00EC4303"/>
    <w:rsid w:val="00ED3649"/>
    <w:rsid w:val="00ED3695"/>
    <w:rsid w:val="00ED38FA"/>
    <w:rsid w:val="00ED5D74"/>
    <w:rsid w:val="00EE091C"/>
    <w:rsid w:val="00EE0FDA"/>
    <w:rsid w:val="00EE1CEA"/>
    <w:rsid w:val="00EE1FF2"/>
    <w:rsid w:val="00EE206A"/>
    <w:rsid w:val="00EE5854"/>
    <w:rsid w:val="00EE637C"/>
    <w:rsid w:val="00EE66B1"/>
    <w:rsid w:val="00EE7F72"/>
    <w:rsid w:val="00EF3C98"/>
    <w:rsid w:val="00EF3D7A"/>
    <w:rsid w:val="00EF4335"/>
    <w:rsid w:val="00EF6CE4"/>
    <w:rsid w:val="00EF749D"/>
    <w:rsid w:val="00F02566"/>
    <w:rsid w:val="00F03536"/>
    <w:rsid w:val="00F045B1"/>
    <w:rsid w:val="00F056A9"/>
    <w:rsid w:val="00F0651D"/>
    <w:rsid w:val="00F06B40"/>
    <w:rsid w:val="00F10DE2"/>
    <w:rsid w:val="00F11EA9"/>
    <w:rsid w:val="00F15201"/>
    <w:rsid w:val="00F16477"/>
    <w:rsid w:val="00F22D75"/>
    <w:rsid w:val="00F233CA"/>
    <w:rsid w:val="00F23BB8"/>
    <w:rsid w:val="00F23EE5"/>
    <w:rsid w:val="00F24CBA"/>
    <w:rsid w:val="00F25703"/>
    <w:rsid w:val="00F279F3"/>
    <w:rsid w:val="00F30B04"/>
    <w:rsid w:val="00F32BEF"/>
    <w:rsid w:val="00F333F6"/>
    <w:rsid w:val="00F34687"/>
    <w:rsid w:val="00F35565"/>
    <w:rsid w:val="00F361C5"/>
    <w:rsid w:val="00F37E1C"/>
    <w:rsid w:val="00F37EB8"/>
    <w:rsid w:val="00F4226A"/>
    <w:rsid w:val="00F444EF"/>
    <w:rsid w:val="00F44E40"/>
    <w:rsid w:val="00F44E68"/>
    <w:rsid w:val="00F47E49"/>
    <w:rsid w:val="00F50A59"/>
    <w:rsid w:val="00F523F6"/>
    <w:rsid w:val="00F52C92"/>
    <w:rsid w:val="00F53FB1"/>
    <w:rsid w:val="00F54589"/>
    <w:rsid w:val="00F5571B"/>
    <w:rsid w:val="00F560E2"/>
    <w:rsid w:val="00F569FE"/>
    <w:rsid w:val="00F57825"/>
    <w:rsid w:val="00F623C6"/>
    <w:rsid w:val="00F62A6D"/>
    <w:rsid w:val="00F630DB"/>
    <w:rsid w:val="00F63C46"/>
    <w:rsid w:val="00F65DB3"/>
    <w:rsid w:val="00F661BE"/>
    <w:rsid w:val="00F70737"/>
    <w:rsid w:val="00F70FEF"/>
    <w:rsid w:val="00F7211F"/>
    <w:rsid w:val="00F72F34"/>
    <w:rsid w:val="00F73BDD"/>
    <w:rsid w:val="00F74171"/>
    <w:rsid w:val="00F74B22"/>
    <w:rsid w:val="00F753AE"/>
    <w:rsid w:val="00F76046"/>
    <w:rsid w:val="00F778D6"/>
    <w:rsid w:val="00F77C1A"/>
    <w:rsid w:val="00F82749"/>
    <w:rsid w:val="00F83B1F"/>
    <w:rsid w:val="00F849F9"/>
    <w:rsid w:val="00F85779"/>
    <w:rsid w:val="00F90AB7"/>
    <w:rsid w:val="00F91C80"/>
    <w:rsid w:val="00F929C4"/>
    <w:rsid w:val="00F94AF6"/>
    <w:rsid w:val="00F95558"/>
    <w:rsid w:val="00F95FE8"/>
    <w:rsid w:val="00F9745A"/>
    <w:rsid w:val="00F97B3B"/>
    <w:rsid w:val="00F97F85"/>
    <w:rsid w:val="00FA1480"/>
    <w:rsid w:val="00FA493E"/>
    <w:rsid w:val="00FA7655"/>
    <w:rsid w:val="00FB2212"/>
    <w:rsid w:val="00FB2AAC"/>
    <w:rsid w:val="00FB2DD2"/>
    <w:rsid w:val="00FB309C"/>
    <w:rsid w:val="00FB69B4"/>
    <w:rsid w:val="00FC0CD1"/>
    <w:rsid w:val="00FC0F8A"/>
    <w:rsid w:val="00FC34C8"/>
    <w:rsid w:val="00FC58FC"/>
    <w:rsid w:val="00FC6BC9"/>
    <w:rsid w:val="00FD40C7"/>
    <w:rsid w:val="00FD4240"/>
    <w:rsid w:val="00FD5543"/>
    <w:rsid w:val="00FD65FA"/>
    <w:rsid w:val="00FE09D3"/>
    <w:rsid w:val="00FE42D9"/>
    <w:rsid w:val="00FE4320"/>
    <w:rsid w:val="00FE4C01"/>
    <w:rsid w:val="00FE51EC"/>
    <w:rsid w:val="00FE5924"/>
    <w:rsid w:val="00FF68E3"/>
    <w:rsid w:val="03905DC2"/>
    <w:rsid w:val="07F004D2"/>
    <w:rsid w:val="0C184AC9"/>
    <w:rsid w:val="1F5004B6"/>
    <w:rsid w:val="2EBD54B9"/>
    <w:rsid w:val="5676CBA9"/>
    <w:rsid w:val="666E604D"/>
    <w:rsid w:val="6AEB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212EB"/>
  <w15:docId w15:val="{42BB9B55-A778-43EB-B526-9AB0C1E6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C356D"/>
    <w:pPr>
      <w:spacing w:before="60" w:after="60"/>
      <w:jc w:val="both"/>
    </w:pPr>
  </w:style>
  <w:style w:type="paragraph" w:styleId="Nagwek1">
    <w:name w:val="heading 1"/>
    <w:basedOn w:val="Normalny"/>
    <w:next w:val="Normalny"/>
    <w:qFormat/>
    <w:rsid w:val="00253232"/>
    <w:pPr>
      <w:numPr>
        <w:numId w:val="1"/>
      </w:numPr>
      <w:tabs>
        <w:tab w:val="left" w:pos="426"/>
        <w:tab w:val="left" w:pos="709"/>
      </w:tabs>
      <w:spacing w:before="120" w:after="120"/>
      <w:ind w:left="425" w:hanging="425"/>
      <w:outlineLvl w:val="0"/>
    </w:pPr>
    <w:rPr>
      <w:rFonts w:cs="Calibri"/>
      <w:b/>
      <w:bCs/>
      <w:caps/>
    </w:rPr>
  </w:style>
  <w:style w:type="paragraph" w:styleId="Nagwek2">
    <w:name w:val="heading 2"/>
    <w:basedOn w:val="Nagwek1"/>
    <w:next w:val="Normalny"/>
    <w:link w:val="Nagwek2Znak"/>
    <w:qFormat/>
    <w:rsid w:val="00E90F5D"/>
    <w:pPr>
      <w:numPr>
        <w:ilvl w:val="1"/>
      </w:numPr>
      <w:spacing w:before="60" w:after="60"/>
      <w:ind w:left="425" w:hanging="425"/>
      <w:outlineLvl w:val="1"/>
    </w:pPr>
    <w:rPr>
      <w:b w:val="0"/>
    </w:rPr>
  </w:style>
  <w:style w:type="paragraph" w:styleId="Nagwek3">
    <w:name w:val="heading 3"/>
    <w:basedOn w:val="Nagwek4"/>
    <w:next w:val="Normalny"/>
    <w:qFormat/>
    <w:rsid w:val="00F95FE8"/>
    <w:pPr>
      <w:outlineLvl w:val="2"/>
    </w:pPr>
  </w:style>
  <w:style w:type="paragraph" w:styleId="Nagwek4">
    <w:name w:val="heading 4"/>
    <w:basedOn w:val="Nagwek2"/>
    <w:next w:val="Normalny"/>
    <w:link w:val="Nagwek4Znak"/>
    <w:semiHidden/>
    <w:rsid w:val="009E5BA8"/>
    <w:pPr>
      <w:numPr>
        <w:ilvl w:val="2"/>
      </w:numPr>
      <w:ind w:left="680" w:hanging="680"/>
      <w:outlineLvl w:val="3"/>
    </w:pPr>
  </w:style>
  <w:style w:type="paragraph" w:styleId="Nagwek5">
    <w:name w:val="heading 5"/>
    <w:basedOn w:val="Normalny"/>
    <w:uiPriority w:val="1"/>
    <w:rsid w:val="006B0399"/>
    <w:pPr>
      <w:numPr>
        <w:numId w:val="3"/>
      </w:numPr>
      <w:ind w:left="1134"/>
      <w:outlineLvl w:val="4"/>
    </w:pPr>
    <w:rPr>
      <w:rFonts w:asciiTheme="minorHAnsi" w:eastAsia="Calibri" w:hAnsiTheme="minorHAnsi"/>
      <w:lang w:eastAsia="en-US"/>
    </w:rPr>
  </w:style>
  <w:style w:type="paragraph" w:styleId="Nagwek6">
    <w:name w:val="heading 6"/>
    <w:basedOn w:val="Akapitzlist"/>
    <w:uiPriority w:val="1"/>
    <w:rsid w:val="00607844"/>
    <w:pPr>
      <w:numPr>
        <w:numId w:val="2"/>
      </w:numPr>
      <w:ind w:left="1701" w:hanging="357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rsid w:val="00406D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uiPriority w:val="2"/>
    <w:rsid w:val="00C63553"/>
    <w:pPr>
      <w:spacing w:before="60" w:after="60"/>
    </w:pPr>
    <w:rPr>
      <w:b/>
      <w:caps/>
      <w:sz w:val="36"/>
    </w:rPr>
  </w:style>
  <w:style w:type="paragraph" w:styleId="Podtytu">
    <w:name w:val="Subtitle"/>
    <w:next w:val="Normalny"/>
    <w:link w:val="PodtytuZnak"/>
    <w:uiPriority w:val="3"/>
    <w:qFormat/>
    <w:rsid w:val="00F77C1A"/>
    <w:pPr>
      <w:spacing w:before="60" w:after="60" w:line="240" w:lineRule="auto"/>
    </w:pPr>
    <w:rPr>
      <w:bCs/>
      <w:sz w:val="36"/>
    </w:rPr>
  </w:style>
  <w:style w:type="table" w:customStyle="1" w:styleId="1">
    <w:name w:val="1"/>
    <w:basedOn w:val="Standardowy"/>
    <w:tblPr>
      <w:tblStyleRowBandSize w:val="1"/>
      <w:tblStyleColBandSize w:val="1"/>
    </w:tblPr>
  </w:style>
  <w:style w:type="paragraph" w:styleId="Stopka">
    <w:name w:val="footer"/>
    <w:link w:val="StopkaZnak"/>
    <w:uiPriority w:val="99"/>
    <w:semiHidden/>
    <w:rsid w:val="004F7E2C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309C"/>
    <w:rPr>
      <w:rFonts w:asciiTheme="minorHAnsi" w:hAnsiTheme="minorHAnsi"/>
      <w:sz w:val="20"/>
    </w:rPr>
  </w:style>
  <w:style w:type="paragraph" w:styleId="Akapitzlist">
    <w:name w:val="List Paragraph"/>
    <w:basedOn w:val="Normalny"/>
    <w:link w:val="AkapitzlistZnak"/>
    <w:autoRedefine/>
    <w:uiPriority w:val="34"/>
    <w:semiHidden/>
    <w:rsid w:val="00590767"/>
    <w:pPr>
      <w:numPr>
        <w:numId w:val="8"/>
      </w:numPr>
      <w:spacing w:before="120" w:line="240" w:lineRule="auto"/>
    </w:pPr>
    <w:rPr>
      <w:rFonts w:asciiTheme="minorHAnsi" w:eastAsia="Calibri" w:hAnsiTheme="minorHAnsi"/>
      <w:lang w:eastAsia="en-US"/>
    </w:rPr>
  </w:style>
  <w:style w:type="paragraph" w:styleId="Bezodstpw">
    <w:name w:val="No Spacing"/>
    <w:basedOn w:val="Normalny"/>
    <w:uiPriority w:val="2"/>
    <w:qFormat/>
    <w:rsid w:val="00540787"/>
    <w:pPr>
      <w:spacing w:before="0"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7A2E9E"/>
    <w:rPr>
      <w:rFonts w:cs="Calibri"/>
      <w:bCs/>
      <w:caps/>
    </w:rPr>
  </w:style>
  <w:style w:type="table" w:styleId="Tabela-Siatka">
    <w:name w:val="Table Grid"/>
    <w:basedOn w:val="Standardowy"/>
    <w:uiPriority w:val="39"/>
    <w:rsid w:val="002462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A576F"/>
    <w:pPr>
      <w:ind w:left="357" w:hanging="357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576F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qFormat/>
    <w:rsid w:val="000C356D"/>
    <w:rPr>
      <w:rFonts w:asciiTheme="minorHAnsi" w:hAnsiTheme="minorHAnsi"/>
      <w:caps w:val="0"/>
      <w:smallCaps w:val="0"/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rsid w:val="00CC0FDD"/>
    <w:pPr>
      <w:tabs>
        <w:tab w:val="left" w:pos="440"/>
        <w:tab w:val="right" w:leader="dot" w:pos="9677"/>
      </w:tabs>
      <w:spacing w:after="100"/>
      <w:ind w:left="426" w:hanging="426"/>
    </w:pPr>
  </w:style>
  <w:style w:type="character" w:customStyle="1" w:styleId="TytuZnak">
    <w:name w:val="Tytuł Znak"/>
    <w:basedOn w:val="Domylnaczcionkaakapitu"/>
    <w:link w:val="Tytu"/>
    <w:uiPriority w:val="2"/>
    <w:rsid w:val="00C63553"/>
    <w:rPr>
      <w:b/>
      <w:caps/>
      <w:sz w:val="36"/>
    </w:rPr>
  </w:style>
  <w:style w:type="character" w:customStyle="1" w:styleId="PodtytuZnak">
    <w:name w:val="Podtytuł Znak"/>
    <w:basedOn w:val="Domylnaczcionkaakapitu"/>
    <w:link w:val="Podtytu"/>
    <w:uiPriority w:val="3"/>
    <w:rsid w:val="00F77C1A"/>
    <w:rPr>
      <w:bCs/>
      <w:sz w:val="36"/>
    </w:rPr>
  </w:style>
  <w:style w:type="character" w:customStyle="1" w:styleId="Nagwek2Znak">
    <w:name w:val="Nagłówek 2 Znak"/>
    <w:basedOn w:val="Domylnaczcionkaakapitu"/>
    <w:link w:val="Nagwek2"/>
    <w:rsid w:val="00D30A23"/>
    <w:rPr>
      <w:rFonts w:cs="Calibri"/>
      <w:bCs/>
      <w:caps/>
    </w:rPr>
  </w:style>
  <w:style w:type="paragraph" w:customStyle="1" w:styleId="Tabela9">
    <w:name w:val="Tabela 9"/>
    <w:uiPriority w:val="3"/>
    <w:semiHidden/>
    <w:rsid w:val="003B613A"/>
    <w:pPr>
      <w:tabs>
        <w:tab w:val="left" w:pos="35"/>
      </w:tabs>
      <w:spacing w:line="240" w:lineRule="auto"/>
      <w:ind w:left="57"/>
    </w:pPr>
    <w:rPr>
      <w:rFonts w:eastAsia="Times New Roman" w:cs="Times New Roman"/>
      <w:color w:val="auto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semiHidden/>
    <w:rsid w:val="00165048"/>
    <w:pPr>
      <w:tabs>
        <w:tab w:val="left" w:pos="880"/>
        <w:tab w:val="right" w:leader="dot" w:pos="9676"/>
      </w:tabs>
      <w:spacing w:after="100"/>
    </w:pPr>
    <w:rPr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2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0174D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rsid w:val="001F3FB9"/>
    <w:rPr>
      <w:b/>
      <w:bCs/>
    </w:rPr>
  </w:style>
  <w:style w:type="character" w:styleId="Uwydatnienie">
    <w:name w:val="Emphasis"/>
    <w:basedOn w:val="Domylnaczcionkaakapitu"/>
    <w:uiPriority w:val="20"/>
    <w:rsid w:val="001F3FB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CC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CC5"/>
    <w:rPr>
      <w:rFonts w:ascii="Calibri" w:hAnsi="Calibri"/>
      <w:b/>
      <w:bCs/>
      <w:sz w:val="20"/>
      <w:szCs w:val="20"/>
    </w:rPr>
  </w:style>
  <w:style w:type="paragraph" w:customStyle="1" w:styleId="Tabelka10">
    <w:name w:val="Tabelka_10"/>
    <w:basedOn w:val="Normalny"/>
    <w:uiPriority w:val="5"/>
    <w:semiHidden/>
    <w:rsid w:val="005D1DAD"/>
    <w:pPr>
      <w:tabs>
        <w:tab w:val="center" w:pos="4843"/>
        <w:tab w:val="right" w:pos="9687"/>
      </w:tabs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Tiret">
    <w:name w:val="Tiret"/>
    <w:link w:val="TiretZnak"/>
    <w:uiPriority w:val="4"/>
    <w:qFormat/>
    <w:rsid w:val="004865AB"/>
    <w:pPr>
      <w:numPr>
        <w:numId w:val="7"/>
      </w:numPr>
      <w:spacing w:before="60" w:after="60"/>
      <w:ind w:left="1701" w:hanging="357"/>
    </w:pPr>
    <w:rPr>
      <w:rFonts w:asciiTheme="minorHAnsi" w:eastAsia="Calibri" w:hAnsiTheme="minorHAnsi"/>
      <w:lang w:eastAsia="en-US"/>
    </w:rPr>
  </w:style>
  <w:style w:type="paragraph" w:customStyle="1" w:styleId="Litera">
    <w:name w:val="Litera"/>
    <w:link w:val="LiteraZnak"/>
    <w:uiPriority w:val="4"/>
    <w:qFormat/>
    <w:rsid w:val="00F22D75"/>
    <w:pPr>
      <w:numPr>
        <w:numId w:val="4"/>
      </w:numPr>
      <w:spacing w:before="60" w:after="60"/>
      <w:ind w:left="1134"/>
      <w:jc w:val="both"/>
    </w:pPr>
    <w:rPr>
      <w:rFonts w:asciiTheme="minorHAnsi" w:eastAsia="Calibri" w:hAnsiTheme="minorHAns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semiHidden/>
    <w:rsid w:val="00590767"/>
    <w:rPr>
      <w:rFonts w:asciiTheme="minorHAnsi" w:eastAsia="Calibri" w:hAnsiTheme="minorHAnsi"/>
      <w:lang w:eastAsia="en-US"/>
    </w:rPr>
  </w:style>
  <w:style w:type="character" w:customStyle="1" w:styleId="TiretZnak">
    <w:name w:val="Tiret Znak"/>
    <w:basedOn w:val="AkapitzlistZnak"/>
    <w:link w:val="Tiret"/>
    <w:uiPriority w:val="4"/>
    <w:rsid w:val="004865AB"/>
    <w:rPr>
      <w:rFonts w:asciiTheme="minorHAnsi" w:eastAsia="Calibri" w:hAnsiTheme="minorHAnsi"/>
      <w:lang w:eastAsia="en-US"/>
    </w:rPr>
  </w:style>
  <w:style w:type="paragraph" w:customStyle="1" w:styleId="tiretTAB">
    <w:name w:val="tiret TAB"/>
    <w:link w:val="tiretTABZnak"/>
    <w:uiPriority w:val="5"/>
    <w:qFormat/>
    <w:rsid w:val="001C3247"/>
    <w:pPr>
      <w:numPr>
        <w:numId w:val="6"/>
      </w:numPr>
      <w:spacing w:before="20" w:after="20" w:line="240" w:lineRule="auto"/>
      <w:ind w:left="387"/>
    </w:pPr>
  </w:style>
  <w:style w:type="character" w:customStyle="1" w:styleId="LiteraZnak">
    <w:name w:val="Litera Znak"/>
    <w:basedOn w:val="AkapitzlistZnak"/>
    <w:link w:val="Litera"/>
    <w:uiPriority w:val="4"/>
    <w:rsid w:val="00F22D75"/>
    <w:rPr>
      <w:rFonts w:asciiTheme="minorHAnsi" w:eastAsia="Calibri" w:hAnsiTheme="minorHAnsi"/>
      <w:lang w:eastAsia="en-US"/>
    </w:rPr>
  </w:style>
  <w:style w:type="character" w:customStyle="1" w:styleId="tiretTABZnak">
    <w:name w:val="tiret TAB Znak"/>
    <w:basedOn w:val="TiretZnak"/>
    <w:link w:val="tiretTAB"/>
    <w:uiPriority w:val="5"/>
    <w:rsid w:val="00ED38FA"/>
    <w:rPr>
      <w:rFonts w:asciiTheme="minorHAnsi" w:eastAsia="Calibri" w:hAnsiTheme="minorHAnsi"/>
      <w:lang w:eastAsia="en-US"/>
    </w:rPr>
  </w:style>
  <w:style w:type="paragraph" w:customStyle="1" w:styleId="LiteraTAB">
    <w:name w:val="Litera TAB"/>
    <w:link w:val="LiteraTABZnak"/>
    <w:uiPriority w:val="4"/>
    <w:qFormat/>
    <w:rsid w:val="00A20453"/>
    <w:pPr>
      <w:numPr>
        <w:numId w:val="5"/>
      </w:numPr>
      <w:spacing w:before="20" w:after="20" w:line="240" w:lineRule="auto"/>
      <w:ind w:left="284" w:hanging="284"/>
    </w:pPr>
    <w:rPr>
      <w:rFonts w:asciiTheme="minorHAnsi" w:eastAsia="Calibri" w:hAnsiTheme="minorHAnsi"/>
      <w:lang w:eastAsia="en-US"/>
    </w:rPr>
  </w:style>
  <w:style w:type="character" w:customStyle="1" w:styleId="LiteraTABZnak">
    <w:name w:val="Litera TAB Znak"/>
    <w:basedOn w:val="LiteraZnak"/>
    <w:link w:val="LiteraTAB"/>
    <w:uiPriority w:val="4"/>
    <w:rsid w:val="00A20453"/>
    <w:rPr>
      <w:rFonts w:asciiTheme="minorHAnsi" w:eastAsia="Calibri" w:hAnsi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5B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4B"/>
  </w:style>
  <w:style w:type="paragraph" w:customStyle="1" w:styleId="Numeracja">
    <w:name w:val="Numeracja"/>
    <w:basedOn w:val="Akapitzlist"/>
    <w:uiPriority w:val="1"/>
    <w:qFormat/>
    <w:rsid w:val="0059076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779">
          <w:marLeft w:val="0"/>
          <w:marRight w:val="0"/>
          <w:marTop w:val="600"/>
          <w:marBottom w:val="600"/>
          <w:divBdr>
            <w:top w:val="single" w:sz="6" w:space="11" w:color="395DA7"/>
            <w:left w:val="single" w:sz="6" w:space="11" w:color="395DA7"/>
            <w:bottom w:val="single" w:sz="6" w:space="11" w:color="395DA7"/>
            <w:right w:val="single" w:sz="6" w:space="11" w:color="395DA7"/>
          </w:divBdr>
        </w:div>
        <w:div w:id="195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_sp2@andrychow.e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kretariat@sp2andrychow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Daa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29F38EA2B794383815CE221D02186" ma:contentTypeVersion="6" ma:contentTypeDescription="Utwórz nowy dokument." ma:contentTypeScope="" ma:versionID="21bd9c2744b02277bc5f3d354bdec77e">
  <xsd:schema xmlns:xsd="http://www.w3.org/2001/XMLSchema" xmlns:xs="http://www.w3.org/2001/XMLSchema" xmlns:p="http://schemas.microsoft.com/office/2006/metadata/properties" xmlns:ns2="550f1eff-4799-4cb0-89d8-6606bc22f35c" xmlns:ns3="49510575-7de9-4464-af27-9b28bbf336f7" targetNamespace="http://schemas.microsoft.com/office/2006/metadata/properties" ma:root="true" ma:fieldsID="6c36fc31e35b2097429f33522f768fe2" ns2:_="" ns3:_="">
    <xsd:import namespace="550f1eff-4799-4cb0-89d8-6606bc22f35c"/>
    <xsd:import namespace="49510575-7de9-4464-af27-9b28bbf336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f1eff-4799-4cb0-89d8-6606bc22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0575-7de9-4464-af27-9b28bbf33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5FDE49-96E3-4F3A-B0DE-00CE91529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3C9F6-DE64-4C01-9A38-FFB07BE5A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f1eff-4799-4cb0-89d8-6606bc22f35c"/>
    <ds:schemaRef ds:uri="49510575-7de9-4464-af27-9b28bbf33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ABAD9-D12F-4C68-A53C-17D94F6D94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3D04E2-0947-4E79-8A80-5D5A779C9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04.01.2021 r.</Manager>
  <Company>Audit-iQ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Kopacz</dc:creator>
  <cp:keywords>6.07.018</cp:keywords>
  <cp:lastModifiedBy>Bożena Ryczek</cp:lastModifiedBy>
  <cp:revision>6</cp:revision>
  <cp:lastPrinted>2023-02-13T13:07:00Z</cp:lastPrinted>
  <dcterms:created xsi:type="dcterms:W3CDTF">2022-01-25T09:59:00Z</dcterms:created>
  <dcterms:modified xsi:type="dcterms:W3CDTF">2024-02-04T20:30:00Z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0x010100E9D29F38EA2B794383815CE221D02186</vt:lpwstr>
  </property>
  <property fmtid="{D5CDD505-2E9C-101B-9397-08002B2CF9AE}" pid="3" name="TaxKeyword">
    <vt:lpwstr/>
  </property>
  <property fmtid="{D5CDD505-2E9C-101B-9397-08002B2CF9AE}" pid="4" name="Order">
    <vt:r8>3500</vt:r8>
  </property>
  <property fmtid="{D5CDD505-2E9C-101B-9397-08002B2CF9AE}" pid="5" name="xd_Signature">
    <vt:bool>false</vt:bool>
  </property>
  <property fmtid="{D5CDD505-2E9C-101B-9397-08002B2CF9AE}" pid="6" name="AuthorIds_UIVersion_4096">
    <vt:lpwstr>6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1536">
    <vt:lpwstr>13</vt:lpwstr>
  </property>
</Properties>
</file>